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B1161" w14:textId="77777777" w:rsidR="000F69FB" w:rsidRPr="00C803F3" w:rsidRDefault="000F69FB"/>
    <w:bookmarkStart w:id="0" w:name="Title" w:displacedByCustomXml="next"/>
    <w:sdt>
      <w:sdtPr>
        <w:rPr>
          <w:rFonts w:eastAsiaTheme="minorEastAsia" w:cs="Arial"/>
          <w:bCs/>
          <w:szCs w:val="28"/>
          <w:u w:val="single"/>
          <w:lang w:eastAsia="ja-JP"/>
        </w:rPr>
        <w:alias w:val="Title"/>
        <w:tag w:val="Title"/>
        <w:id w:val="1323468504"/>
        <w:placeholder>
          <w:docPart w:val="F4AAD48BC63E4E6CA1FDFBF63F624C13"/>
        </w:placeholder>
        <w:text w:multiLine="1"/>
      </w:sdtPr>
      <w:sdtEndPr/>
      <w:sdtContent>
        <w:p w14:paraId="7616AC2C" w14:textId="77742E58" w:rsidR="009B6F95" w:rsidRPr="006D0E80" w:rsidRDefault="006D0E80" w:rsidP="009B6F95">
          <w:pPr>
            <w:pStyle w:val="Title1"/>
            <w:rPr>
              <w:u w:val="single"/>
            </w:rPr>
          </w:pPr>
          <w:r w:rsidRPr="006D0E80">
            <w:rPr>
              <w:rFonts w:eastAsiaTheme="minorEastAsia" w:cs="Arial"/>
              <w:bCs/>
              <w:szCs w:val="28"/>
              <w:u w:val="single"/>
              <w:lang w:eastAsia="ja-JP"/>
            </w:rPr>
            <w:t xml:space="preserve">Membership </w:t>
          </w:r>
          <w:r w:rsidR="00322F47" w:rsidRPr="006D0E80">
            <w:rPr>
              <w:rFonts w:eastAsiaTheme="minorEastAsia" w:cs="Arial"/>
              <w:bCs/>
              <w:szCs w:val="28"/>
              <w:u w:val="single"/>
              <w:lang w:eastAsia="ja-JP"/>
            </w:rPr>
            <w:t>a</w:t>
          </w:r>
          <w:r w:rsidR="00FF2E1E" w:rsidRPr="006D0E80">
            <w:rPr>
              <w:rFonts w:eastAsiaTheme="minorEastAsia" w:cs="Arial"/>
              <w:bCs/>
              <w:szCs w:val="28"/>
              <w:u w:val="single"/>
              <w:lang w:eastAsia="ja-JP"/>
            </w:rPr>
            <w:t>nd Terms of Reference for 2019/20</w:t>
          </w:r>
        </w:p>
      </w:sdtContent>
    </w:sdt>
    <w:bookmarkEnd w:id="0" w:displacedByCustomXml="prev"/>
    <w:p w14:paraId="5ED810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22014D65" w14:textId="77777777" w:rsidR="009B6F95" w:rsidRPr="00A627DD" w:rsidRDefault="00322F47" w:rsidP="00B84F31">
          <w:pPr>
            <w:ind w:left="0" w:firstLine="0"/>
          </w:pPr>
          <w:r>
            <w:rPr>
              <w:rStyle w:val="Style6"/>
            </w:rPr>
            <w:t>Purpose</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702DBAF" w14:textId="77777777" w:rsidR="00795C95" w:rsidRDefault="00322F47" w:rsidP="00B84F31">
          <w:pPr>
            <w:ind w:left="0" w:firstLine="0"/>
            <w:rPr>
              <w:rStyle w:val="Title3Char"/>
            </w:rPr>
          </w:pPr>
          <w:r>
            <w:rPr>
              <w:rStyle w:val="Title3Char"/>
            </w:rPr>
            <w:t>For discussion.</w:t>
          </w:r>
        </w:p>
      </w:sdtContent>
    </w:sdt>
    <w:p w14:paraId="33B280B2"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62000860" w14:textId="77777777" w:rsidR="009B6F95" w:rsidRPr="00A627DD" w:rsidRDefault="009B6F95" w:rsidP="00B84F31">
          <w:pPr>
            <w:ind w:left="0" w:firstLine="0"/>
          </w:pPr>
          <w:r w:rsidRPr="00C803F3">
            <w:rPr>
              <w:rStyle w:val="Style6"/>
            </w:rPr>
            <w:t>Summary</w:t>
          </w:r>
        </w:p>
      </w:sdtContent>
    </w:sdt>
    <w:p w14:paraId="364E314E" w14:textId="77777777" w:rsidR="00CC427D" w:rsidRPr="00BA7976" w:rsidRDefault="00CC427D" w:rsidP="00CC427D">
      <w:pPr>
        <w:pStyle w:val="MainText"/>
        <w:rPr>
          <w:rFonts w:ascii="Arial" w:hAnsi="Arial" w:cs="Arial"/>
        </w:rPr>
      </w:pPr>
      <w:r w:rsidRPr="00BA7976">
        <w:rPr>
          <w:rFonts w:ascii="Arial" w:hAnsi="Arial" w:cs="Arial"/>
        </w:rPr>
        <w:t xml:space="preserve">This report outlines </w:t>
      </w:r>
      <w:r>
        <w:rPr>
          <w:rFonts w:ascii="Arial" w:hAnsi="Arial" w:cs="Arial"/>
        </w:rPr>
        <w:t xml:space="preserve">the terms of reference and membership for the LGA’s Children and Young People Board for the </w:t>
      </w:r>
      <w:r w:rsidR="00FF2E1E">
        <w:rPr>
          <w:rFonts w:ascii="Arial" w:hAnsi="Arial" w:cs="Arial"/>
        </w:rPr>
        <w:t>2019/20</w:t>
      </w:r>
      <w:r>
        <w:rPr>
          <w:rFonts w:ascii="Arial" w:hAnsi="Arial" w:cs="Arial"/>
        </w:rPr>
        <w:t xml:space="preserve"> meeting cycle. The report also identifies </w:t>
      </w:r>
      <w:r w:rsidRPr="00BA7976">
        <w:rPr>
          <w:rFonts w:ascii="Arial" w:hAnsi="Arial" w:cs="Arial"/>
        </w:rPr>
        <w:t xml:space="preserve">outside bodies to which the Board is asked appoint for the </w:t>
      </w:r>
      <w:r w:rsidR="00FF2E1E">
        <w:rPr>
          <w:rFonts w:ascii="Arial" w:hAnsi="Arial" w:cs="Arial"/>
        </w:rPr>
        <w:t>2019/20</w:t>
      </w:r>
      <w:r w:rsidRPr="00BA7976">
        <w:rPr>
          <w:rFonts w:ascii="Arial" w:hAnsi="Arial" w:cs="Arial"/>
        </w:rPr>
        <w:t xml:space="preserve"> meeting cycle. </w:t>
      </w:r>
    </w:p>
    <w:p w14:paraId="70C63C6C" w14:textId="77777777" w:rsidR="009B6F95" w:rsidRDefault="00C803F3" w:rsidP="00684EB9">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B1073E4" wp14:editId="213ACB72">
                <wp:simplePos x="0" y="0"/>
                <wp:positionH relativeFrom="margin">
                  <wp:align>right</wp:align>
                </wp:positionH>
                <wp:positionV relativeFrom="paragraph">
                  <wp:posOffset>71120</wp:posOffset>
                </wp:positionV>
                <wp:extent cx="5705475" cy="3467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346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52A447" w14:textId="77777777" w:rsidR="00134484" w:rsidRDefault="00134484"/>
                          <w:sdt>
                            <w:sdtPr>
                              <w:rPr>
                                <w:rStyle w:val="Style6"/>
                              </w:rPr>
                              <w:alias w:val="Recommendations"/>
                              <w:tag w:val="Recommendations"/>
                              <w:id w:val="-1634171231"/>
                              <w:placeholder>
                                <w:docPart w:val="6A9E8857DB8647FABF64567742B78AD3"/>
                              </w:placeholder>
                            </w:sdtPr>
                            <w:sdtEndPr>
                              <w:rPr>
                                <w:rStyle w:val="Style6"/>
                              </w:rPr>
                            </w:sdtEndPr>
                            <w:sdtContent>
                              <w:p w14:paraId="7475191F" w14:textId="77777777" w:rsidR="00134484" w:rsidRPr="00A627DD" w:rsidRDefault="00134484" w:rsidP="00B84F31">
                                <w:pPr>
                                  <w:ind w:left="0" w:firstLine="0"/>
                                </w:pPr>
                                <w:r>
                                  <w:rPr>
                                    <w:rStyle w:val="Style6"/>
                                  </w:rPr>
                                  <w:t>Recommendation</w:t>
                                </w:r>
                                <w:r w:rsidRPr="00C803F3">
                                  <w:rPr>
                                    <w:rStyle w:val="Style6"/>
                                  </w:rPr>
                                  <w:t>s</w:t>
                                </w:r>
                              </w:p>
                            </w:sdtContent>
                          </w:sdt>
                          <w:p w14:paraId="4B51B897" w14:textId="77777777" w:rsidR="00134484" w:rsidRDefault="00134484" w:rsidP="005A7611">
                            <w:pPr>
                              <w:pStyle w:val="Title3"/>
                              <w:ind w:firstLine="0"/>
                            </w:pPr>
                            <w:r>
                              <w:t>The Children and Young People Board is asked to:</w:t>
                            </w:r>
                          </w:p>
                          <w:p w14:paraId="19235C4A" w14:textId="7ECB7385" w:rsidR="00134484" w:rsidRDefault="00134484" w:rsidP="00AF18E0">
                            <w:pPr>
                              <w:pStyle w:val="ListParagraph"/>
                              <w:numPr>
                                <w:ilvl w:val="0"/>
                                <w:numId w:val="6"/>
                              </w:numPr>
                              <w:autoSpaceDE w:val="0"/>
                              <w:autoSpaceDN w:val="0"/>
                              <w:adjustRightInd w:val="0"/>
                              <w:spacing w:after="0" w:line="240" w:lineRule="auto"/>
                              <w:rPr>
                                <w:rFonts w:eastAsiaTheme="minorEastAsia" w:cs="Arial"/>
                                <w:lang w:eastAsia="ja-JP"/>
                              </w:rPr>
                            </w:pPr>
                            <w:r>
                              <w:rPr>
                                <w:rFonts w:eastAsiaTheme="minorEastAsia" w:cs="Arial"/>
                                <w:lang w:eastAsia="ja-JP"/>
                              </w:rPr>
                              <w:t>Formally n</w:t>
                            </w:r>
                            <w:r w:rsidRPr="00AF18E0">
                              <w:rPr>
                                <w:rFonts w:eastAsiaTheme="minorEastAsia" w:cs="Arial"/>
                                <w:lang w:eastAsia="ja-JP"/>
                              </w:rPr>
                              <w:t>ote the membership of the Board for 201</w:t>
                            </w:r>
                            <w:r w:rsidR="00BC514F">
                              <w:rPr>
                                <w:rFonts w:eastAsiaTheme="minorEastAsia" w:cs="Arial"/>
                                <w:lang w:eastAsia="ja-JP"/>
                              </w:rPr>
                              <w:t>9</w:t>
                            </w:r>
                            <w:r w:rsidRPr="00AF18E0">
                              <w:rPr>
                                <w:rFonts w:eastAsiaTheme="minorEastAsia" w:cs="Arial"/>
                                <w:lang w:eastAsia="ja-JP"/>
                              </w:rPr>
                              <w:t>/</w:t>
                            </w:r>
                            <w:r w:rsidR="00BC514F">
                              <w:rPr>
                                <w:rFonts w:eastAsiaTheme="minorEastAsia" w:cs="Arial"/>
                                <w:lang w:eastAsia="ja-JP"/>
                              </w:rPr>
                              <w:t>20</w:t>
                            </w:r>
                            <w:r w:rsidRPr="00AF18E0">
                              <w:rPr>
                                <w:rFonts w:eastAsiaTheme="minorEastAsia" w:cs="Arial"/>
                                <w:lang w:eastAsia="ja-JP"/>
                              </w:rPr>
                              <w:t xml:space="preserve"> at </w:t>
                            </w:r>
                            <w:r w:rsidRPr="00AF18E0">
                              <w:rPr>
                                <w:rFonts w:eastAsiaTheme="minorEastAsia" w:cs="Arial"/>
                                <w:b/>
                                <w:u w:val="single"/>
                                <w:lang w:eastAsia="ja-JP"/>
                              </w:rPr>
                              <w:t>Appendix A</w:t>
                            </w:r>
                            <w:r w:rsidRPr="00AF18E0">
                              <w:rPr>
                                <w:rFonts w:eastAsiaTheme="minorEastAsia" w:cs="Arial"/>
                                <w:lang w:eastAsia="ja-JP"/>
                              </w:rPr>
                              <w:t>;</w:t>
                            </w:r>
                          </w:p>
                          <w:p w14:paraId="7C9837C7" w14:textId="77777777" w:rsidR="0063713A" w:rsidRPr="00AF18E0" w:rsidRDefault="0063713A" w:rsidP="0063713A">
                            <w:pPr>
                              <w:pStyle w:val="ListParagraph"/>
                              <w:numPr>
                                <w:ilvl w:val="0"/>
                                <w:numId w:val="0"/>
                              </w:numPr>
                              <w:autoSpaceDE w:val="0"/>
                              <w:autoSpaceDN w:val="0"/>
                              <w:adjustRightInd w:val="0"/>
                              <w:spacing w:after="0" w:line="240" w:lineRule="auto"/>
                              <w:ind w:left="927"/>
                              <w:rPr>
                                <w:rFonts w:eastAsiaTheme="minorEastAsia" w:cs="Arial"/>
                                <w:lang w:eastAsia="ja-JP"/>
                              </w:rPr>
                            </w:pPr>
                          </w:p>
                          <w:p w14:paraId="76A0D6A2" w14:textId="6809D83F" w:rsidR="00134484" w:rsidRDefault="00134484" w:rsidP="00AF18E0">
                            <w:pPr>
                              <w:pStyle w:val="ListParagraph"/>
                              <w:numPr>
                                <w:ilvl w:val="0"/>
                                <w:numId w:val="6"/>
                              </w:numPr>
                              <w:autoSpaceDE w:val="0"/>
                              <w:autoSpaceDN w:val="0"/>
                              <w:adjustRightInd w:val="0"/>
                              <w:spacing w:after="0" w:line="240" w:lineRule="auto"/>
                              <w:rPr>
                                <w:rFonts w:eastAsiaTheme="minorEastAsia" w:cs="Arial"/>
                                <w:lang w:eastAsia="ja-JP"/>
                              </w:rPr>
                            </w:pPr>
                            <w:r>
                              <w:rPr>
                                <w:rFonts w:eastAsiaTheme="minorEastAsia" w:cs="Arial"/>
                                <w:lang w:eastAsia="ja-JP"/>
                              </w:rPr>
                              <w:t>Agree the appointments to Outside Bodies for 201</w:t>
                            </w:r>
                            <w:r w:rsidR="00BC514F">
                              <w:rPr>
                                <w:rFonts w:eastAsiaTheme="minorEastAsia" w:cs="Arial"/>
                                <w:lang w:eastAsia="ja-JP"/>
                              </w:rPr>
                              <w:t>9</w:t>
                            </w:r>
                            <w:r>
                              <w:rPr>
                                <w:rFonts w:eastAsiaTheme="minorEastAsia" w:cs="Arial"/>
                                <w:lang w:eastAsia="ja-JP"/>
                              </w:rPr>
                              <w:t>/</w:t>
                            </w:r>
                            <w:r w:rsidR="00BC514F">
                              <w:rPr>
                                <w:rFonts w:eastAsiaTheme="minorEastAsia" w:cs="Arial"/>
                                <w:lang w:eastAsia="ja-JP"/>
                              </w:rPr>
                              <w:t>20</w:t>
                            </w:r>
                            <w:r>
                              <w:rPr>
                                <w:rFonts w:eastAsiaTheme="minorEastAsia" w:cs="Arial"/>
                                <w:lang w:eastAsia="ja-JP"/>
                              </w:rPr>
                              <w:t xml:space="preserve"> at </w:t>
                            </w:r>
                            <w:r w:rsidRPr="00AF18E0">
                              <w:rPr>
                                <w:rFonts w:eastAsiaTheme="minorEastAsia" w:cs="Arial"/>
                                <w:b/>
                                <w:u w:val="single"/>
                                <w:lang w:eastAsia="ja-JP"/>
                              </w:rPr>
                              <w:t>Appendix B</w:t>
                            </w:r>
                            <w:r>
                              <w:rPr>
                                <w:rFonts w:eastAsiaTheme="minorEastAsia" w:cs="Arial"/>
                                <w:lang w:eastAsia="ja-JP"/>
                              </w:rPr>
                              <w:t>;</w:t>
                            </w:r>
                          </w:p>
                          <w:p w14:paraId="1357031C" w14:textId="77777777" w:rsidR="0063713A" w:rsidRPr="0063713A" w:rsidRDefault="0063713A" w:rsidP="0063713A">
                            <w:pPr>
                              <w:pStyle w:val="Title3"/>
                              <w:spacing w:after="0"/>
                              <w:ind w:left="924" w:firstLine="0"/>
                              <w:rPr>
                                <w:b/>
                                <w:lang w:eastAsia="ja-JP"/>
                              </w:rPr>
                            </w:pPr>
                          </w:p>
                          <w:p w14:paraId="0C1EFF33" w14:textId="62FF0B39" w:rsidR="00134484" w:rsidRDefault="00134484" w:rsidP="00AF18E0">
                            <w:pPr>
                              <w:pStyle w:val="Title3"/>
                              <w:numPr>
                                <w:ilvl w:val="0"/>
                                <w:numId w:val="6"/>
                              </w:numPr>
                              <w:spacing w:after="0"/>
                              <w:ind w:left="924" w:hanging="357"/>
                              <w:rPr>
                                <w:b/>
                                <w:lang w:eastAsia="ja-JP"/>
                              </w:rPr>
                            </w:pPr>
                            <w:r>
                              <w:rPr>
                                <w:lang w:eastAsia="ja-JP"/>
                              </w:rPr>
                              <w:t>Agree the Board’s Terms of Reference for 201</w:t>
                            </w:r>
                            <w:r w:rsidR="00BC514F">
                              <w:rPr>
                                <w:lang w:eastAsia="ja-JP"/>
                              </w:rPr>
                              <w:t>9</w:t>
                            </w:r>
                            <w:r>
                              <w:rPr>
                                <w:lang w:eastAsia="ja-JP"/>
                              </w:rPr>
                              <w:t>/</w:t>
                            </w:r>
                            <w:r w:rsidR="00BC514F">
                              <w:rPr>
                                <w:lang w:eastAsia="ja-JP"/>
                              </w:rPr>
                              <w:t>20</w:t>
                            </w:r>
                            <w:r>
                              <w:rPr>
                                <w:lang w:eastAsia="ja-JP"/>
                              </w:rPr>
                              <w:t xml:space="preserve"> at </w:t>
                            </w:r>
                            <w:r w:rsidRPr="00AF18E0">
                              <w:rPr>
                                <w:b/>
                                <w:u w:val="single"/>
                                <w:lang w:eastAsia="ja-JP"/>
                              </w:rPr>
                              <w:t>Appendix C</w:t>
                            </w:r>
                            <w:r w:rsidRPr="00AF18E0">
                              <w:rPr>
                                <w:lang w:eastAsia="ja-JP"/>
                              </w:rPr>
                              <w:t>;</w:t>
                            </w:r>
                          </w:p>
                          <w:p w14:paraId="1C30F995" w14:textId="77777777" w:rsidR="0063713A" w:rsidRPr="0063713A" w:rsidRDefault="0063713A" w:rsidP="0063713A">
                            <w:pPr>
                              <w:pStyle w:val="Title3"/>
                              <w:spacing w:after="0"/>
                              <w:ind w:left="924" w:firstLine="0"/>
                              <w:rPr>
                                <w:rFonts w:cs="Arial"/>
                              </w:rPr>
                            </w:pPr>
                          </w:p>
                          <w:p w14:paraId="1DE3897F" w14:textId="5DCC6D9A" w:rsidR="00134484" w:rsidRPr="00AF18E0" w:rsidRDefault="00134484" w:rsidP="00AF18E0">
                            <w:pPr>
                              <w:pStyle w:val="Title3"/>
                              <w:numPr>
                                <w:ilvl w:val="0"/>
                                <w:numId w:val="6"/>
                              </w:numPr>
                              <w:spacing w:after="0"/>
                              <w:ind w:left="924" w:hanging="357"/>
                              <w:rPr>
                                <w:rFonts w:cs="Arial"/>
                              </w:rPr>
                            </w:pPr>
                            <w:r w:rsidRPr="00CC427D">
                              <w:rPr>
                                <w:lang w:eastAsia="ja-JP"/>
                              </w:rPr>
                              <w:t xml:space="preserve">Formally </w:t>
                            </w:r>
                            <w:r>
                              <w:rPr>
                                <w:lang w:eastAsia="ja-JP"/>
                              </w:rPr>
                              <w:t>n</w:t>
                            </w:r>
                            <w:r w:rsidRPr="00AF18E0">
                              <w:rPr>
                                <w:lang w:eastAsia="ja-JP"/>
                              </w:rPr>
                              <w:t>ote the list of Board dates for 201</w:t>
                            </w:r>
                            <w:r w:rsidR="00BC514F">
                              <w:rPr>
                                <w:lang w:eastAsia="ja-JP"/>
                              </w:rPr>
                              <w:t>9</w:t>
                            </w:r>
                            <w:r w:rsidRPr="00AF18E0">
                              <w:rPr>
                                <w:lang w:eastAsia="ja-JP"/>
                              </w:rPr>
                              <w:t>/</w:t>
                            </w:r>
                            <w:r w:rsidR="00BC514F">
                              <w:rPr>
                                <w:lang w:eastAsia="ja-JP"/>
                              </w:rPr>
                              <w:t>20</w:t>
                            </w:r>
                            <w:r w:rsidRPr="00AF18E0">
                              <w:rPr>
                                <w:lang w:eastAsia="ja-JP"/>
                              </w:rPr>
                              <w:t xml:space="preserve"> at</w:t>
                            </w:r>
                            <w:r>
                              <w:rPr>
                                <w:b/>
                                <w:lang w:eastAsia="ja-JP"/>
                              </w:rPr>
                              <w:t xml:space="preserve"> </w:t>
                            </w:r>
                            <w:r w:rsidRPr="00AF18E0">
                              <w:rPr>
                                <w:b/>
                                <w:u w:val="single"/>
                                <w:lang w:eastAsia="ja-JP"/>
                              </w:rPr>
                              <w:t>Appendix D</w:t>
                            </w:r>
                            <w:r w:rsidRPr="00AF18E0">
                              <w:rPr>
                                <w:lang w:eastAsia="ja-JP"/>
                              </w:rPr>
                              <w:t>; and</w:t>
                            </w:r>
                          </w:p>
                          <w:p w14:paraId="3D1E81BD" w14:textId="77777777" w:rsidR="0063713A" w:rsidRDefault="0063713A" w:rsidP="0063713A">
                            <w:pPr>
                              <w:pStyle w:val="Title3"/>
                              <w:spacing w:after="0"/>
                              <w:ind w:left="924" w:firstLine="0"/>
                              <w:rPr>
                                <w:rFonts w:cs="Arial"/>
                              </w:rPr>
                            </w:pPr>
                          </w:p>
                          <w:p w14:paraId="5663F6C4" w14:textId="77777777" w:rsidR="00134484" w:rsidRPr="00AF18E0" w:rsidRDefault="00134484" w:rsidP="00AF18E0">
                            <w:pPr>
                              <w:pStyle w:val="Title3"/>
                              <w:numPr>
                                <w:ilvl w:val="0"/>
                                <w:numId w:val="6"/>
                              </w:numPr>
                              <w:spacing w:after="0"/>
                              <w:ind w:left="924" w:hanging="357"/>
                              <w:rPr>
                                <w:rFonts w:cs="Arial"/>
                              </w:rPr>
                            </w:pPr>
                            <w:r w:rsidRPr="00CC427D">
                              <w:rPr>
                                <w:rFonts w:cs="Arial"/>
                              </w:rPr>
                              <w:t>Receive appropriate feedback from members representing the Board on outside bodies over the previous meeting cycle.</w:t>
                            </w:r>
                          </w:p>
                          <w:p w14:paraId="53FEA581" w14:textId="77777777" w:rsidR="00134484" w:rsidRPr="00A627DD" w:rsidRDefault="005A31C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34484">
                                  <w:rPr>
                                    <w:rStyle w:val="Style6"/>
                                  </w:rPr>
                                  <w:t>Action</w:t>
                                </w:r>
                              </w:sdtContent>
                            </w:sdt>
                          </w:p>
                          <w:p w14:paraId="6B2019B5" w14:textId="77777777" w:rsidR="00134484" w:rsidRDefault="00134484" w:rsidP="00CC427D">
                            <w:pPr>
                              <w:pStyle w:val="MainText"/>
                              <w:rPr>
                                <w:rFonts w:ascii="Arial" w:hAnsi="Arial" w:cs="Arial"/>
                                <w:bCs/>
                              </w:rPr>
                            </w:pPr>
                            <w:r w:rsidRPr="00BA7976">
                              <w:rPr>
                                <w:rFonts w:ascii="Arial" w:hAnsi="Arial" w:cs="Arial"/>
                                <w:bCs/>
                              </w:rPr>
                              <w:t xml:space="preserve">Officers to inform outside bodies of any changes in, or confirm continuation of LGA representatives. </w:t>
                            </w:r>
                          </w:p>
                          <w:p w14:paraId="49871869" w14:textId="77777777" w:rsidR="00134484" w:rsidRDefault="00134484" w:rsidP="00CC427D">
                            <w:pPr>
                              <w:pStyle w:val="MainText"/>
                              <w:rPr>
                                <w:rFonts w:ascii="Arial" w:hAnsi="Arial" w:cs="Arial"/>
                                <w:bCs/>
                              </w:rPr>
                            </w:pPr>
                          </w:p>
                          <w:p w14:paraId="5EC03E19" w14:textId="77777777" w:rsidR="00134484" w:rsidRDefault="00134484" w:rsidP="00CC427D">
                            <w:pPr>
                              <w:pStyle w:val="MainText"/>
                              <w:rPr>
                                <w:rFonts w:ascii="Arial" w:hAnsi="Arial" w:cs="Arial"/>
                                <w:bCs/>
                              </w:rPr>
                            </w:pPr>
                          </w:p>
                          <w:p w14:paraId="101B29A4" w14:textId="77777777" w:rsidR="00134484" w:rsidRPr="00BA7976" w:rsidRDefault="00134484" w:rsidP="00CC427D">
                            <w:pPr>
                              <w:pStyle w:val="MainText"/>
                              <w:rPr>
                                <w:rFonts w:ascii="Arial" w:hAnsi="Arial" w:cs="Arial"/>
                                <w:bCs/>
                              </w:rPr>
                            </w:pPr>
                          </w:p>
                          <w:p w14:paraId="7D1922E9" w14:textId="77777777" w:rsidR="00134484" w:rsidRDefault="00134484" w:rsidP="00CC427D">
                            <w:pPr>
                              <w:ind w:left="0" w:firstLine="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073E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7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" fillcolor="white [3201]" strokeweight=".5pt">
                <v:textbox>
                  <w:txbxContent>
                    <w:p w14:paraId="6352A447" w14:textId="77777777" w:rsidR="00134484" w:rsidRDefault="00134484"/>
                    <w:sdt>
                      <w:sdtPr>
                        <w:rPr>
                          <w:rStyle w:val="Style6"/>
                        </w:rPr>
                        <w:alias w:val="Recommendations"/>
                        <w:tag w:val="Recommendations"/>
                        <w:id w:val="-1634171231"/>
                        <w:placeholder>
                          <w:docPart w:val="6A9E8857DB8647FABF64567742B78AD3"/>
                        </w:placeholder>
                      </w:sdtPr>
                      <w:sdtEndPr>
                        <w:rPr>
                          <w:rStyle w:val="Style6"/>
                        </w:rPr>
                      </w:sdtEndPr>
                      <w:sdtContent>
                        <w:p w14:paraId="7475191F" w14:textId="77777777" w:rsidR="00134484" w:rsidRPr="00A627DD" w:rsidRDefault="00134484" w:rsidP="00B84F31">
                          <w:pPr>
                            <w:ind w:left="0" w:firstLine="0"/>
                          </w:pPr>
                          <w:r>
                            <w:rPr>
                              <w:rStyle w:val="Style6"/>
                            </w:rPr>
                            <w:t>Recommendation</w:t>
                          </w:r>
                          <w:r w:rsidRPr="00C803F3">
                            <w:rPr>
                              <w:rStyle w:val="Style6"/>
                            </w:rPr>
                            <w:t>s</w:t>
                          </w:r>
                        </w:p>
                      </w:sdtContent>
                    </w:sdt>
                    <w:p w14:paraId="4B51B897" w14:textId="77777777" w:rsidR="00134484" w:rsidRDefault="00134484" w:rsidP="005A7611">
                      <w:pPr>
                        <w:pStyle w:val="Title3"/>
                        <w:ind w:firstLine="0"/>
                      </w:pPr>
                      <w:r>
                        <w:t>The Children and Young People Board is asked to:</w:t>
                      </w:r>
                    </w:p>
                    <w:p w14:paraId="19235C4A" w14:textId="7ECB7385" w:rsidR="00134484" w:rsidRDefault="00134484" w:rsidP="00AF18E0">
                      <w:pPr>
                        <w:pStyle w:val="ListParagraph"/>
                        <w:numPr>
                          <w:ilvl w:val="0"/>
                          <w:numId w:val="6"/>
                        </w:numPr>
                        <w:autoSpaceDE w:val="0"/>
                        <w:autoSpaceDN w:val="0"/>
                        <w:adjustRightInd w:val="0"/>
                        <w:spacing w:after="0" w:line="240" w:lineRule="auto"/>
                        <w:rPr>
                          <w:rFonts w:eastAsiaTheme="minorEastAsia" w:cs="Arial"/>
                          <w:lang w:eastAsia="ja-JP"/>
                        </w:rPr>
                      </w:pPr>
                      <w:r>
                        <w:rPr>
                          <w:rFonts w:eastAsiaTheme="minorEastAsia" w:cs="Arial"/>
                          <w:lang w:eastAsia="ja-JP"/>
                        </w:rPr>
                        <w:t>Formally n</w:t>
                      </w:r>
                      <w:r w:rsidRPr="00AF18E0">
                        <w:rPr>
                          <w:rFonts w:eastAsiaTheme="minorEastAsia" w:cs="Arial"/>
                          <w:lang w:eastAsia="ja-JP"/>
                        </w:rPr>
                        <w:t>ote the membership of the Board for 201</w:t>
                      </w:r>
                      <w:r w:rsidR="00BC514F">
                        <w:rPr>
                          <w:rFonts w:eastAsiaTheme="minorEastAsia" w:cs="Arial"/>
                          <w:lang w:eastAsia="ja-JP"/>
                        </w:rPr>
                        <w:t>9</w:t>
                      </w:r>
                      <w:r w:rsidRPr="00AF18E0">
                        <w:rPr>
                          <w:rFonts w:eastAsiaTheme="minorEastAsia" w:cs="Arial"/>
                          <w:lang w:eastAsia="ja-JP"/>
                        </w:rPr>
                        <w:t>/</w:t>
                      </w:r>
                      <w:r w:rsidR="00BC514F">
                        <w:rPr>
                          <w:rFonts w:eastAsiaTheme="minorEastAsia" w:cs="Arial"/>
                          <w:lang w:eastAsia="ja-JP"/>
                        </w:rPr>
                        <w:t>20</w:t>
                      </w:r>
                      <w:r w:rsidRPr="00AF18E0">
                        <w:rPr>
                          <w:rFonts w:eastAsiaTheme="minorEastAsia" w:cs="Arial"/>
                          <w:lang w:eastAsia="ja-JP"/>
                        </w:rPr>
                        <w:t xml:space="preserve"> at </w:t>
                      </w:r>
                      <w:r w:rsidRPr="00AF18E0">
                        <w:rPr>
                          <w:rFonts w:eastAsiaTheme="minorEastAsia" w:cs="Arial"/>
                          <w:b/>
                          <w:u w:val="single"/>
                          <w:lang w:eastAsia="ja-JP"/>
                        </w:rPr>
                        <w:t>Appendix A</w:t>
                      </w:r>
                      <w:r w:rsidRPr="00AF18E0">
                        <w:rPr>
                          <w:rFonts w:eastAsiaTheme="minorEastAsia" w:cs="Arial"/>
                          <w:lang w:eastAsia="ja-JP"/>
                        </w:rPr>
                        <w:t>;</w:t>
                      </w:r>
                    </w:p>
                    <w:p w14:paraId="7C9837C7" w14:textId="77777777" w:rsidR="0063713A" w:rsidRPr="00AF18E0" w:rsidRDefault="0063713A" w:rsidP="0063713A">
                      <w:pPr>
                        <w:pStyle w:val="ListParagraph"/>
                        <w:numPr>
                          <w:ilvl w:val="0"/>
                          <w:numId w:val="0"/>
                        </w:numPr>
                        <w:autoSpaceDE w:val="0"/>
                        <w:autoSpaceDN w:val="0"/>
                        <w:adjustRightInd w:val="0"/>
                        <w:spacing w:after="0" w:line="240" w:lineRule="auto"/>
                        <w:ind w:left="927"/>
                        <w:rPr>
                          <w:rFonts w:eastAsiaTheme="minorEastAsia" w:cs="Arial"/>
                          <w:lang w:eastAsia="ja-JP"/>
                        </w:rPr>
                      </w:pPr>
                    </w:p>
                    <w:p w14:paraId="76A0D6A2" w14:textId="6809D83F" w:rsidR="00134484" w:rsidRDefault="00134484" w:rsidP="00AF18E0">
                      <w:pPr>
                        <w:pStyle w:val="ListParagraph"/>
                        <w:numPr>
                          <w:ilvl w:val="0"/>
                          <w:numId w:val="6"/>
                        </w:numPr>
                        <w:autoSpaceDE w:val="0"/>
                        <w:autoSpaceDN w:val="0"/>
                        <w:adjustRightInd w:val="0"/>
                        <w:spacing w:after="0" w:line="240" w:lineRule="auto"/>
                        <w:rPr>
                          <w:rFonts w:eastAsiaTheme="minorEastAsia" w:cs="Arial"/>
                          <w:lang w:eastAsia="ja-JP"/>
                        </w:rPr>
                      </w:pPr>
                      <w:r>
                        <w:rPr>
                          <w:rFonts w:eastAsiaTheme="minorEastAsia" w:cs="Arial"/>
                          <w:lang w:eastAsia="ja-JP"/>
                        </w:rPr>
                        <w:t>Agree the appointments to Outside Bodies for 201</w:t>
                      </w:r>
                      <w:r w:rsidR="00BC514F">
                        <w:rPr>
                          <w:rFonts w:eastAsiaTheme="minorEastAsia" w:cs="Arial"/>
                          <w:lang w:eastAsia="ja-JP"/>
                        </w:rPr>
                        <w:t>9</w:t>
                      </w:r>
                      <w:r>
                        <w:rPr>
                          <w:rFonts w:eastAsiaTheme="minorEastAsia" w:cs="Arial"/>
                          <w:lang w:eastAsia="ja-JP"/>
                        </w:rPr>
                        <w:t>/</w:t>
                      </w:r>
                      <w:r w:rsidR="00BC514F">
                        <w:rPr>
                          <w:rFonts w:eastAsiaTheme="minorEastAsia" w:cs="Arial"/>
                          <w:lang w:eastAsia="ja-JP"/>
                        </w:rPr>
                        <w:t>20</w:t>
                      </w:r>
                      <w:r>
                        <w:rPr>
                          <w:rFonts w:eastAsiaTheme="minorEastAsia" w:cs="Arial"/>
                          <w:lang w:eastAsia="ja-JP"/>
                        </w:rPr>
                        <w:t xml:space="preserve"> at </w:t>
                      </w:r>
                      <w:r w:rsidRPr="00AF18E0">
                        <w:rPr>
                          <w:rFonts w:eastAsiaTheme="minorEastAsia" w:cs="Arial"/>
                          <w:b/>
                          <w:u w:val="single"/>
                          <w:lang w:eastAsia="ja-JP"/>
                        </w:rPr>
                        <w:t>Appendix B</w:t>
                      </w:r>
                      <w:r>
                        <w:rPr>
                          <w:rFonts w:eastAsiaTheme="minorEastAsia" w:cs="Arial"/>
                          <w:lang w:eastAsia="ja-JP"/>
                        </w:rPr>
                        <w:t>;</w:t>
                      </w:r>
                    </w:p>
                    <w:p w14:paraId="1357031C" w14:textId="77777777" w:rsidR="0063713A" w:rsidRPr="0063713A" w:rsidRDefault="0063713A" w:rsidP="0063713A">
                      <w:pPr>
                        <w:pStyle w:val="Title3"/>
                        <w:spacing w:after="0"/>
                        <w:ind w:left="924" w:firstLine="0"/>
                        <w:rPr>
                          <w:b/>
                          <w:lang w:eastAsia="ja-JP"/>
                        </w:rPr>
                      </w:pPr>
                    </w:p>
                    <w:p w14:paraId="0C1EFF33" w14:textId="62FF0B39" w:rsidR="00134484" w:rsidRDefault="00134484" w:rsidP="00AF18E0">
                      <w:pPr>
                        <w:pStyle w:val="Title3"/>
                        <w:numPr>
                          <w:ilvl w:val="0"/>
                          <w:numId w:val="6"/>
                        </w:numPr>
                        <w:spacing w:after="0"/>
                        <w:ind w:left="924" w:hanging="357"/>
                        <w:rPr>
                          <w:b/>
                          <w:lang w:eastAsia="ja-JP"/>
                        </w:rPr>
                      </w:pPr>
                      <w:r>
                        <w:rPr>
                          <w:lang w:eastAsia="ja-JP"/>
                        </w:rPr>
                        <w:t>Agree the Board’s Terms of Reference for 201</w:t>
                      </w:r>
                      <w:r w:rsidR="00BC514F">
                        <w:rPr>
                          <w:lang w:eastAsia="ja-JP"/>
                        </w:rPr>
                        <w:t>9</w:t>
                      </w:r>
                      <w:r>
                        <w:rPr>
                          <w:lang w:eastAsia="ja-JP"/>
                        </w:rPr>
                        <w:t>/</w:t>
                      </w:r>
                      <w:r w:rsidR="00BC514F">
                        <w:rPr>
                          <w:lang w:eastAsia="ja-JP"/>
                        </w:rPr>
                        <w:t>20</w:t>
                      </w:r>
                      <w:r>
                        <w:rPr>
                          <w:lang w:eastAsia="ja-JP"/>
                        </w:rPr>
                        <w:t xml:space="preserve"> at </w:t>
                      </w:r>
                      <w:r w:rsidRPr="00AF18E0">
                        <w:rPr>
                          <w:b/>
                          <w:u w:val="single"/>
                          <w:lang w:eastAsia="ja-JP"/>
                        </w:rPr>
                        <w:t>Appendix C</w:t>
                      </w:r>
                      <w:r w:rsidRPr="00AF18E0">
                        <w:rPr>
                          <w:lang w:eastAsia="ja-JP"/>
                        </w:rPr>
                        <w:t>;</w:t>
                      </w:r>
                    </w:p>
                    <w:p w14:paraId="1C30F995" w14:textId="77777777" w:rsidR="0063713A" w:rsidRPr="0063713A" w:rsidRDefault="0063713A" w:rsidP="0063713A">
                      <w:pPr>
                        <w:pStyle w:val="Title3"/>
                        <w:spacing w:after="0"/>
                        <w:ind w:left="924" w:firstLine="0"/>
                        <w:rPr>
                          <w:rFonts w:cs="Arial"/>
                        </w:rPr>
                      </w:pPr>
                    </w:p>
                    <w:p w14:paraId="1DE3897F" w14:textId="5DCC6D9A" w:rsidR="00134484" w:rsidRPr="00AF18E0" w:rsidRDefault="00134484" w:rsidP="00AF18E0">
                      <w:pPr>
                        <w:pStyle w:val="Title3"/>
                        <w:numPr>
                          <w:ilvl w:val="0"/>
                          <w:numId w:val="6"/>
                        </w:numPr>
                        <w:spacing w:after="0"/>
                        <w:ind w:left="924" w:hanging="357"/>
                        <w:rPr>
                          <w:rFonts w:cs="Arial"/>
                        </w:rPr>
                      </w:pPr>
                      <w:r w:rsidRPr="00CC427D">
                        <w:rPr>
                          <w:lang w:eastAsia="ja-JP"/>
                        </w:rPr>
                        <w:t xml:space="preserve">Formally </w:t>
                      </w:r>
                      <w:r>
                        <w:rPr>
                          <w:lang w:eastAsia="ja-JP"/>
                        </w:rPr>
                        <w:t>n</w:t>
                      </w:r>
                      <w:r w:rsidRPr="00AF18E0">
                        <w:rPr>
                          <w:lang w:eastAsia="ja-JP"/>
                        </w:rPr>
                        <w:t>ote the list of Board dates for 201</w:t>
                      </w:r>
                      <w:r w:rsidR="00BC514F">
                        <w:rPr>
                          <w:lang w:eastAsia="ja-JP"/>
                        </w:rPr>
                        <w:t>9</w:t>
                      </w:r>
                      <w:r w:rsidRPr="00AF18E0">
                        <w:rPr>
                          <w:lang w:eastAsia="ja-JP"/>
                        </w:rPr>
                        <w:t>/</w:t>
                      </w:r>
                      <w:r w:rsidR="00BC514F">
                        <w:rPr>
                          <w:lang w:eastAsia="ja-JP"/>
                        </w:rPr>
                        <w:t>20</w:t>
                      </w:r>
                      <w:r w:rsidRPr="00AF18E0">
                        <w:rPr>
                          <w:lang w:eastAsia="ja-JP"/>
                        </w:rPr>
                        <w:t xml:space="preserve"> at</w:t>
                      </w:r>
                      <w:r>
                        <w:rPr>
                          <w:b/>
                          <w:lang w:eastAsia="ja-JP"/>
                        </w:rPr>
                        <w:t xml:space="preserve"> </w:t>
                      </w:r>
                      <w:r w:rsidRPr="00AF18E0">
                        <w:rPr>
                          <w:b/>
                          <w:u w:val="single"/>
                          <w:lang w:eastAsia="ja-JP"/>
                        </w:rPr>
                        <w:t>Appendix D</w:t>
                      </w:r>
                      <w:r w:rsidRPr="00AF18E0">
                        <w:rPr>
                          <w:lang w:eastAsia="ja-JP"/>
                        </w:rPr>
                        <w:t>; and</w:t>
                      </w:r>
                    </w:p>
                    <w:p w14:paraId="3D1E81BD" w14:textId="77777777" w:rsidR="0063713A" w:rsidRDefault="0063713A" w:rsidP="0063713A">
                      <w:pPr>
                        <w:pStyle w:val="Title3"/>
                        <w:spacing w:after="0"/>
                        <w:ind w:left="924" w:firstLine="0"/>
                        <w:rPr>
                          <w:rFonts w:cs="Arial"/>
                        </w:rPr>
                      </w:pPr>
                    </w:p>
                    <w:p w14:paraId="5663F6C4" w14:textId="77777777" w:rsidR="00134484" w:rsidRPr="00AF18E0" w:rsidRDefault="00134484" w:rsidP="00AF18E0">
                      <w:pPr>
                        <w:pStyle w:val="Title3"/>
                        <w:numPr>
                          <w:ilvl w:val="0"/>
                          <w:numId w:val="6"/>
                        </w:numPr>
                        <w:spacing w:after="0"/>
                        <w:ind w:left="924" w:hanging="357"/>
                        <w:rPr>
                          <w:rFonts w:cs="Arial"/>
                        </w:rPr>
                      </w:pPr>
                      <w:r w:rsidRPr="00CC427D">
                        <w:rPr>
                          <w:rFonts w:cs="Arial"/>
                        </w:rPr>
                        <w:t>Receive appropriate feedback from members representing the Board on outside bodies over the previous meeting cycle.</w:t>
                      </w:r>
                    </w:p>
                    <w:p w14:paraId="53FEA581" w14:textId="77777777" w:rsidR="00134484" w:rsidRPr="00A627DD" w:rsidRDefault="007336C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34484">
                            <w:rPr>
                              <w:rStyle w:val="Style6"/>
                            </w:rPr>
                            <w:t>Action</w:t>
                          </w:r>
                        </w:sdtContent>
                      </w:sdt>
                    </w:p>
                    <w:p w14:paraId="6B2019B5" w14:textId="77777777" w:rsidR="00134484" w:rsidRDefault="00134484" w:rsidP="00CC427D">
                      <w:pPr>
                        <w:pStyle w:val="MainText"/>
                        <w:rPr>
                          <w:rFonts w:ascii="Arial" w:hAnsi="Arial" w:cs="Arial"/>
                          <w:bCs/>
                        </w:rPr>
                      </w:pPr>
                      <w:r w:rsidRPr="00BA7976">
                        <w:rPr>
                          <w:rFonts w:ascii="Arial" w:hAnsi="Arial" w:cs="Arial"/>
                          <w:bCs/>
                        </w:rPr>
                        <w:t xml:space="preserve">Officers to inform outside bodies of any changes in, or confirm continuation of LGA representatives. </w:t>
                      </w:r>
                    </w:p>
                    <w:p w14:paraId="49871869" w14:textId="77777777" w:rsidR="00134484" w:rsidRDefault="00134484" w:rsidP="00CC427D">
                      <w:pPr>
                        <w:pStyle w:val="MainText"/>
                        <w:rPr>
                          <w:rFonts w:ascii="Arial" w:hAnsi="Arial" w:cs="Arial"/>
                          <w:bCs/>
                        </w:rPr>
                      </w:pPr>
                    </w:p>
                    <w:p w14:paraId="5EC03E19" w14:textId="77777777" w:rsidR="00134484" w:rsidRDefault="00134484" w:rsidP="00CC427D">
                      <w:pPr>
                        <w:pStyle w:val="MainText"/>
                        <w:rPr>
                          <w:rFonts w:ascii="Arial" w:hAnsi="Arial" w:cs="Arial"/>
                          <w:bCs/>
                        </w:rPr>
                      </w:pPr>
                    </w:p>
                    <w:p w14:paraId="101B29A4" w14:textId="77777777" w:rsidR="00134484" w:rsidRPr="00BA7976" w:rsidRDefault="00134484" w:rsidP="00CC427D">
                      <w:pPr>
                        <w:pStyle w:val="MainText"/>
                        <w:rPr>
                          <w:rFonts w:ascii="Arial" w:hAnsi="Arial" w:cs="Arial"/>
                          <w:bCs/>
                        </w:rPr>
                      </w:pPr>
                    </w:p>
                    <w:p w14:paraId="7D1922E9" w14:textId="77777777" w:rsidR="00134484" w:rsidRDefault="00134484" w:rsidP="00CC427D">
                      <w:pPr>
                        <w:ind w:left="0" w:firstLine="567"/>
                      </w:pPr>
                    </w:p>
                  </w:txbxContent>
                </v:textbox>
                <w10:wrap anchorx="margin"/>
              </v:shape>
            </w:pict>
          </mc:Fallback>
        </mc:AlternateContent>
      </w:r>
    </w:p>
    <w:p w14:paraId="0008F931" w14:textId="77777777" w:rsidR="009B6F95" w:rsidRDefault="009B6F95" w:rsidP="00684EB9">
      <w:pPr>
        <w:pStyle w:val="Title3"/>
      </w:pPr>
    </w:p>
    <w:p w14:paraId="734C8D50" w14:textId="77777777" w:rsidR="009B6F95" w:rsidRDefault="009B6F95" w:rsidP="00684EB9">
      <w:pPr>
        <w:pStyle w:val="Title3"/>
      </w:pPr>
    </w:p>
    <w:p w14:paraId="5AD61EF6" w14:textId="77777777" w:rsidR="009B6F95" w:rsidRDefault="009B6F95" w:rsidP="00684EB9">
      <w:pPr>
        <w:pStyle w:val="Title3"/>
      </w:pPr>
    </w:p>
    <w:p w14:paraId="636EB661" w14:textId="77777777" w:rsidR="009B6F95" w:rsidRDefault="009B6F95" w:rsidP="00684EB9">
      <w:pPr>
        <w:pStyle w:val="Title3"/>
      </w:pPr>
    </w:p>
    <w:p w14:paraId="2957A079" w14:textId="77777777" w:rsidR="009B6F95" w:rsidRDefault="009B6F95" w:rsidP="00684EB9">
      <w:pPr>
        <w:pStyle w:val="Title3"/>
      </w:pPr>
    </w:p>
    <w:p w14:paraId="21B417C1" w14:textId="77777777" w:rsidR="009B6F95" w:rsidRDefault="009B6F95" w:rsidP="00684EB9">
      <w:pPr>
        <w:pStyle w:val="Title3"/>
      </w:pPr>
    </w:p>
    <w:p w14:paraId="14FFF9C5" w14:textId="77777777" w:rsidR="009B6F95" w:rsidRDefault="009B6F95" w:rsidP="00684EB9">
      <w:pPr>
        <w:pStyle w:val="Title3"/>
      </w:pPr>
    </w:p>
    <w:p w14:paraId="3B1DA5F3" w14:textId="77777777" w:rsidR="009B6F95" w:rsidRDefault="009B6F95" w:rsidP="00684EB9">
      <w:pPr>
        <w:pStyle w:val="Title3"/>
      </w:pPr>
    </w:p>
    <w:p w14:paraId="7B743BA2" w14:textId="77777777" w:rsidR="009B6F95" w:rsidRDefault="009B6F95" w:rsidP="00684EB9">
      <w:pPr>
        <w:pStyle w:val="Title3"/>
      </w:pPr>
    </w:p>
    <w:p w14:paraId="3520A652" w14:textId="77777777" w:rsidR="009B6F95" w:rsidRPr="00E8118A" w:rsidRDefault="009B6F95" w:rsidP="00684EB9">
      <w:pPr>
        <w:pStyle w:val="Title3"/>
      </w:pPr>
    </w:p>
    <w:p w14:paraId="409963FE" w14:textId="77777777" w:rsidR="009B6F95" w:rsidRPr="00C803F3" w:rsidRDefault="009B6F95" w:rsidP="00684EB9">
      <w:pPr>
        <w:pStyle w:val="Title3"/>
      </w:pPr>
      <w:r w:rsidRPr="00C803F3">
        <w:t xml:space="preserve"> </w:t>
      </w:r>
    </w:p>
    <w:p w14:paraId="579DD6B2" w14:textId="77777777" w:rsidR="009B6F95" w:rsidRPr="00C803F3" w:rsidRDefault="009B6F95"/>
    <w:p w14:paraId="5D42592F" w14:textId="77777777" w:rsidR="0063713A" w:rsidRPr="00C803F3" w:rsidRDefault="005A31CF" w:rsidP="004728EC">
      <w:sdt>
        <w:sdtPr>
          <w:rPr>
            <w:rStyle w:val="Style2"/>
          </w:rPr>
          <w:id w:val="-1751574325"/>
          <w:lock w:val="contentLocked"/>
          <w:placeholder>
            <w:docPart w:val="D57C26F7AA264322B4D4B5941C724792"/>
          </w:placeholder>
        </w:sdtPr>
        <w:sdtEndPr>
          <w:rPr>
            <w:rStyle w:val="Style2"/>
          </w:rPr>
        </w:sdtEndPr>
        <w:sdtContent>
          <w:r w:rsidR="0063713A">
            <w:rPr>
              <w:rStyle w:val="Style2"/>
            </w:rPr>
            <w:t>Contact officer:</w:t>
          </w:r>
        </w:sdtContent>
      </w:sdt>
      <w:r w:rsidR="0063713A" w:rsidRPr="00A627DD">
        <w:tab/>
      </w:r>
      <w:r w:rsidR="0063713A" w:rsidRPr="00A627DD">
        <w:tab/>
      </w:r>
      <w:sdt>
        <w:sdtPr>
          <w:alias w:val="Contact officer"/>
          <w:tag w:val="Contact officer"/>
          <w:id w:val="1986894198"/>
          <w:placeholder>
            <w:docPart w:val="2BD74E8E0C1A4924A5014256204D0F8E"/>
          </w:placeholder>
          <w:text w:multiLine="1"/>
        </w:sdtPr>
        <w:sdtEndPr/>
        <w:sdtContent>
          <w:r w:rsidR="0063713A">
            <w:t>Benn Cain</w:t>
          </w:r>
        </w:sdtContent>
      </w:sdt>
    </w:p>
    <w:p w14:paraId="556436D7" w14:textId="77777777" w:rsidR="0063713A" w:rsidRDefault="005A31CF" w:rsidP="004728EC">
      <w:sdt>
        <w:sdtPr>
          <w:rPr>
            <w:rStyle w:val="Style2"/>
          </w:rPr>
          <w:id w:val="1940027828"/>
          <w:lock w:val="contentLocked"/>
          <w:placeholder>
            <w:docPart w:val="9116A7A376594CBD8327D940F7B1CF72"/>
          </w:placeholder>
        </w:sdtPr>
        <w:sdtEndPr>
          <w:rPr>
            <w:rStyle w:val="Style2"/>
          </w:rPr>
        </w:sdtEndPr>
        <w:sdtContent>
          <w:r w:rsidR="0063713A">
            <w:rPr>
              <w:rStyle w:val="Style2"/>
            </w:rPr>
            <w:t>Position:</w:t>
          </w:r>
        </w:sdtContent>
      </w:sdt>
      <w:r w:rsidR="0063713A" w:rsidRPr="00A627DD">
        <w:tab/>
      </w:r>
      <w:r w:rsidR="0063713A" w:rsidRPr="00A627DD">
        <w:tab/>
      </w:r>
      <w:r w:rsidR="0063713A" w:rsidRPr="00A627DD">
        <w:tab/>
      </w:r>
      <w:sdt>
        <w:sdtPr>
          <w:alias w:val="Position"/>
          <w:tag w:val="Contact officer"/>
          <w:id w:val="2049946449"/>
          <w:placeholder>
            <w:docPart w:val="BE650CBE5E384C399785BDDA41A59A76"/>
          </w:placeholder>
          <w:text w:multiLine="1"/>
        </w:sdtPr>
        <w:sdtEndPr/>
        <w:sdtContent>
          <w:r w:rsidR="0063713A">
            <w:t>Member Services Officer</w:t>
          </w:r>
        </w:sdtContent>
      </w:sdt>
    </w:p>
    <w:p w14:paraId="0098BCFC" w14:textId="77777777" w:rsidR="0063713A" w:rsidRDefault="005A31CF" w:rsidP="004728EC">
      <w:sdt>
        <w:sdtPr>
          <w:rPr>
            <w:rStyle w:val="Style2"/>
          </w:rPr>
          <w:id w:val="1040625228"/>
          <w:lock w:val="contentLocked"/>
          <w:placeholder>
            <w:docPart w:val="3D64CCF07D4749DFB487016F78AB56C2"/>
          </w:placeholder>
        </w:sdtPr>
        <w:sdtEndPr>
          <w:rPr>
            <w:rStyle w:val="Style2"/>
          </w:rPr>
        </w:sdtEndPr>
        <w:sdtContent>
          <w:r w:rsidR="0063713A">
            <w:rPr>
              <w:rStyle w:val="Style2"/>
            </w:rPr>
            <w:t>Phone no:</w:t>
          </w:r>
        </w:sdtContent>
      </w:sdt>
      <w:r w:rsidR="0063713A" w:rsidRPr="00A627DD">
        <w:tab/>
      </w:r>
      <w:r w:rsidR="0063713A" w:rsidRPr="00A627DD">
        <w:tab/>
      </w:r>
      <w:r w:rsidR="0063713A" w:rsidRPr="00A627DD">
        <w:tab/>
      </w:r>
      <w:sdt>
        <w:sdtPr>
          <w:alias w:val="Phone no."/>
          <w:tag w:val="Contact officer"/>
          <w:id w:val="313611300"/>
          <w:placeholder>
            <w:docPart w:val="7B555E7872504E398B5193B918E63A03"/>
          </w:placeholder>
          <w:text w:multiLine="1"/>
        </w:sdtPr>
        <w:sdtEndPr/>
        <w:sdtContent>
          <w:r w:rsidR="0063713A">
            <w:t>020 7072 7420</w:t>
          </w:r>
        </w:sdtContent>
      </w:sdt>
      <w:r w:rsidR="0063713A" w:rsidRPr="00B5377C">
        <w:t xml:space="preserve"> </w:t>
      </w:r>
    </w:p>
    <w:p w14:paraId="7E96D214" w14:textId="475C4E11" w:rsidR="0063713A" w:rsidRDefault="0063713A" w:rsidP="004728EC">
      <w:pPr>
        <w:pStyle w:val="Title3"/>
        <w:ind w:firstLine="0"/>
      </w:pPr>
      <w:r>
        <w:rPr>
          <w:rStyle w:val="Style2"/>
        </w:rPr>
        <w:t xml:space="preserve">Email: </w:t>
      </w:r>
      <w:r>
        <w:tab/>
        <w:t xml:space="preserve">            </w:t>
      </w:r>
      <w:r w:rsidRPr="00A627DD">
        <w:tab/>
      </w:r>
      <w:sdt>
        <w:sdtPr>
          <w:alias w:val="Email"/>
          <w:tag w:val="Contact officer"/>
          <w:id w:val="-312794763"/>
          <w:placeholder>
            <w:docPart w:val="B039755996A74FC395AF06F36F545647"/>
          </w:placeholder>
          <w:text w:multiLine="1"/>
        </w:sdtPr>
        <w:sdtEndPr/>
        <w:sdtContent>
          <w:r>
            <w:t>Benn.Cain</w:t>
          </w:r>
          <w:r w:rsidRPr="00C803F3">
            <w:t>@local.gov.uk</w:t>
          </w:r>
        </w:sdtContent>
      </w:sdt>
    </w:p>
    <w:p w14:paraId="7B0654DB" w14:textId="77777777" w:rsidR="009B6F95" w:rsidRDefault="009B6F95" w:rsidP="004C0913">
      <w:pPr>
        <w:ind w:left="0" w:firstLine="0"/>
      </w:pPr>
    </w:p>
    <w:sdt>
      <w:sdtPr>
        <w:rPr>
          <w:rFonts w:eastAsiaTheme="minorEastAsia" w:cs="Arial"/>
          <w:bCs/>
          <w:szCs w:val="28"/>
          <w:u w:val="single"/>
          <w:lang w:eastAsia="ja-JP"/>
        </w:rPr>
        <w:alias w:val="Title"/>
        <w:tag w:val="Title"/>
        <w:id w:val="846529722"/>
        <w:placeholder>
          <w:docPart w:val="FAF35C3E47B04A879D688F817CF196B8"/>
        </w:placeholder>
        <w:text w:multiLine="1"/>
      </w:sdtPr>
      <w:sdtEndPr/>
      <w:sdtContent>
        <w:p w14:paraId="36163F81" w14:textId="796332DF" w:rsidR="00F30E68" w:rsidRPr="00BA7976" w:rsidRDefault="006D0E80" w:rsidP="006D0E80">
          <w:pPr>
            <w:pStyle w:val="Title1"/>
            <w:rPr>
              <w:rFonts w:cs="Arial"/>
              <w:b w:val="0"/>
            </w:rPr>
          </w:pPr>
          <w:r w:rsidRPr="006D0E80">
            <w:rPr>
              <w:rFonts w:eastAsiaTheme="minorEastAsia" w:cs="Arial"/>
              <w:bCs/>
              <w:szCs w:val="28"/>
              <w:u w:val="single"/>
              <w:lang w:eastAsia="ja-JP"/>
            </w:rPr>
            <w:t>Membership and Terms of Reference for 2019/20</w:t>
          </w:r>
        </w:p>
      </w:sdtContent>
    </w:sdt>
    <w:p w14:paraId="0E8F06B1" w14:textId="77777777" w:rsidR="00F30E68" w:rsidRDefault="00F30E68" w:rsidP="00AF18E0">
      <w:pPr>
        <w:numPr>
          <w:ilvl w:val="0"/>
          <w:numId w:val="7"/>
        </w:numPr>
        <w:spacing w:after="0" w:line="240" w:lineRule="auto"/>
        <w:rPr>
          <w:rFonts w:cs="Arial"/>
        </w:rPr>
      </w:pPr>
      <w:r w:rsidRPr="0006146D">
        <w:rPr>
          <w:rFonts w:cs="Arial"/>
        </w:rPr>
        <w:t xml:space="preserve">Members are asked to formally note the membership and the Board’s Lead Members for </w:t>
      </w:r>
      <w:r w:rsidR="00FF2E1E">
        <w:rPr>
          <w:rFonts w:cs="Arial"/>
        </w:rPr>
        <w:t>20</w:t>
      </w:r>
      <w:r>
        <w:rPr>
          <w:rFonts w:cs="Arial"/>
        </w:rPr>
        <w:t>19</w:t>
      </w:r>
      <w:r w:rsidR="00FF2E1E">
        <w:rPr>
          <w:rFonts w:cs="Arial"/>
        </w:rPr>
        <w:t>/20</w:t>
      </w:r>
      <w:r w:rsidRPr="0006146D">
        <w:rPr>
          <w:rFonts w:cs="Arial"/>
        </w:rPr>
        <w:t xml:space="preserve"> (as detailed in </w:t>
      </w:r>
      <w:r w:rsidRPr="0006146D">
        <w:rPr>
          <w:rFonts w:cs="Arial"/>
          <w:b/>
          <w:u w:val="single"/>
        </w:rPr>
        <w:t xml:space="preserve">Appendix </w:t>
      </w:r>
      <w:r>
        <w:rPr>
          <w:rFonts w:cs="Arial"/>
          <w:b/>
          <w:u w:val="single"/>
        </w:rPr>
        <w:t>A</w:t>
      </w:r>
      <w:r w:rsidRPr="0006146D">
        <w:rPr>
          <w:rFonts w:cs="Arial"/>
        </w:rPr>
        <w:t xml:space="preserve">). </w:t>
      </w:r>
      <w:r>
        <w:rPr>
          <w:rFonts w:cs="Arial"/>
        </w:rPr>
        <w:t xml:space="preserve">Members are invited to agree the appointments to Outside Bodies for </w:t>
      </w:r>
      <w:r w:rsidR="00FF2E1E">
        <w:rPr>
          <w:rFonts w:cs="Arial"/>
        </w:rPr>
        <w:t>2019/20</w:t>
      </w:r>
      <w:r>
        <w:rPr>
          <w:rFonts w:cs="Arial"/>
        </w:rPr>
        <w:t xml:space="preserve">. </w:t>
      </w:r>
      <w:r w:rsidRPr="0006146D">
        <w:rPr>
          <w:rFonts w:cs="Arial"/>
        </w:rPr>
        <w:t xml:space="preserve">Members are </w:t>
      </w:r>
      <w:r>
        <w:rPr>
          <w:rFonts w:cs="Arial"/>
        </w:rPr>
        <w:t xml:space="preserve">also </w:t>
      </w:r>
      <w:r w:rsidRPr="0006146D">
        <w:rPr>
          <w:rFonts w:cs="Arial"/>
        </w:rPr>
        <w:t xml:space="preserve">invited to agree the Board’s terms of reference for this year (attached as </w:t>
      </w:r>
      <w:r w:rsidRPr="0006146D">
        <w:rPr>
          <w:rFonts w:cs="Arial"/>
          <w:b/>
          <w:u w:val="single"/>
        </w:rPr>
        <w:t xml:space="preserve">Appendix </w:t>
      </w:r>
      <w:r>
        <w:rPr>
          <w:rFonts w:cs="Arial"/>
          <w:b/>
          <w:u w:val="single"/>
        </w:rPr>
        <w:t>C</w:t>
      </w:r>
      <w:r w:rsidRPr="0006146D">
        <w:rPr>
          <w:rFonts w:cs="Arial"/>
        </w:rPr>
        <w:t xml:space="preserve">). In addition Members are asked to note the meeting dates for the </w:t>
      </w:r>
      <w:r w:rsidR="00FF2E1E">
        <w:rPr>
          <w:rFonts w:cs="Arial"/>
        </w:rPr>
        <w:t xml:space="preserve">2019/20 </w:t>
      </w:r>
      <w:r w:rsidRPr="0006146D">
        <w:rPr>
          <w:rFonts w:cs="Arial"/>
        </w:rPr>
        <w:t xml:space="preserve">cycle (attached as </w:t>
      </w:r>
      <w:r w:rsidRPr="0006146D">
        <w:rPr>
          <w:rFonts w:cs="Arial"/>
          <w:b/>
          <w:u w:val="single"/>
        </w:rPr>
        <w:t xml:space="preserve">Appendix </w:t>
      </w:r>
      <w:r>
        <w:rPr>
          <w:rFonts w:cs="Arial"/>
          <w:b/>
          <w:u w:val="single"/>
        </w:rPr>
        <w:t>D</w:t>
      </w:r>
      <w:r w:rsidRPr="0006146D">
        <w:rPr>
          <w:rFonts w:cs="Arial"/>
        </w:rPr>
        <w:t>).</w:t>
      </w:r>
    </w:p>
    <w:p w14:paraId="20006B13" w14:textId="77777777" w:rsidR="00F30E68" w:rsidRDefault="00F30E68" w:rsidP="00AF18E0">
      <w:pPr>
        <w:spacing w:after="0"/>
        <w:rPr>
          <w:rFonts w:cs="Arial"/>
        </w:rPr>
      </w:pPr>
    </w:p>
    <w:p w14:paraId="4B188946" w14:textId="77777777" w:rsidR="00F30E68" w:rsidRPr="0006146D" w:rsidRDefault="00F30E68" w:rsidP="00AF18E0">
      <w:pPr>
        <w:spacing w:after="0"/>
        <w:rPr>
          <w:rFonts w:cs="Arial"/>
          <w:b/>
        </w:rPr>
      </w:pPr>
      <w:r>
        <w:rPr>
          <w:rFonts w:cs="Arial"/>
          <w:b/>
        </w:rPr>
        <w:t>CYP outside body appointments</w:t>
      </w:r>
    </w:p>
    <w:p w14:paraId="07572650" w14:textId="77777777" w:rsidR="00F30E68" w:rsidRDefault="00F30E68" w:rsidP="00AF18E0">
      <w:pPr>
        <w:pStyle w:val="MainText"/>
        <w:spacing w:line="240" w:lineRule="auto"/>
        <w:rPr>
          <w:rFonts w:ascii="Arial" w:hAnsi="Arial" w:cs="Arial"/>
        </w:rPr>
      </w:pPr>
    </w:p>
    <w:p w14:paraId="35658369" w14:textId="77777777" w:rsidR="00F30E68" w:rsidRPr="00BA7976" w:rsidRDefault="00F30E68" w:rsidP="00AF18E0">
      <w:pPr>
        <w:pStyle w:val="MainText"/>
        <w:numPr>
          <w:ilvl w:val="0"/>
          <w:numId w:val="7"/>
        </w:numPr>
        <w:spacing w:line="240" w:lineRule="auto"/>
        <w:rPr>
          <w:rFonts w:ascii="Arial" w:hAnsi="Arial" w:cs="Arial"/>
        </w:rPr>
      </w:pPr>
      <w:r w:rsidRPr="00BA7976">
        <w:rPr>
          <w:rFonts w:ascii="Arial" w:hAnsi="Arial" w:cs="Arial"/>
        </w:rPr>
        <w:t xml:space="preserve">The LGA benefits from a wide network of member representatives on outside bodies across all Boards. These appointments are reviewed on an annual basis across the Association to ensure that the aims and objectives of the outside bodies remain pertinent to the LGA. A database for centrally recording all the information relating to appointments is held by the Member Services team. </w:t>
      </w:r>
    </w:p>
    <w:p w14:paraId="126F1D67" w14:textId="77777777" w:rsidR="00F30E68" w:rsidRDefault="00F30E68" w:rsidP="00AF18E0">
      <w:pPr>
        <w:pStyle w:val="ListParagraph"/>
        <w:numPr>
          <w:ilvl w:val="0"/>
          <w:numId w:val="0"/>
        </w:numPr>
        <w:spacing w:after="0"/>
        <w:rPr>
          <w:rFonts w:cs="Arial"/>
          <w:noProof/>
        </w:rPr>
      </w:pPr>
    </w:p>
    <w:p w14:paraId="4BC7AC1E" w14:textId="77777777" w:rsidR="0063713A" w:rsidRDefault="0063713A" w:rsidP="0063713A">
      <w:pPr>
        <w:pStyle w:val="MainText"/>
        <w:numPr>
          <w:ilvl w:val="0"/>
          <w:numId w:val="7"/>
        </w:numPr>
        <w:spacing w:line="240" w:lineRule="auto"/>
        <w:ind w:left="357"/>
        <w:rPr>
          <w:rFonts w:ascii="Arial" w:hAnsi="Arial" w:cs="Arial"/>
        </w:rPr>
      </w:pPr>
      <w:r>
        <w:rPr>
          <w:rFonts w:ascii="Arial" w:hAnsi="Arial" w:cs="Arial"/>
        </w:rPr>
        <w:t xml:space="preserve">Further details regarding the outside bodies can be found in the table at </w:t>
      </w:r>
      <w:r>
        <w:rPr>
          <w:rFonts w:ascii="Arial" w:hAnsi="Arial" w:cs="Arial"/>
          <w:b/>
          <w:u w:val="single"/>
        </w:rPr>
        <w:t>Appendix B</w:t>
      </w:r>
      <w:r>
        <w:rPr>
          <w:rFonts w:ascii="Arial" w:hAnsi="Arial" w:cs="Arial"/>
        </w:rPr>
        <w:t xml:space="preserve">, which lists </w:t>
      </w:r>
      <w:r w:rsidR="00F30E68" w:rsidRPr="0063713A">
        <w:rPr>
          <w:rFonts w:ascii="Arial" w:hAnsi="Arial" w:cs="Arial"/>
        </w:rPr>
        <w:t xml:space="preserve">the organisations to which the Board will appoint member representatives for the </w:t>
      </w:r>
      <w:r w:rsidR="00FF2E1E" w:rsidRPr="0063713A">
        <w:rPr>
          <w:rFonts w:ascii="Arial" w:hAnsi="Arial" w:cs="Arial"/>
        </w:rPr>
        <w:t xml:space="preserve">2019/20 </w:t>
      </w:r>
      <w:r w:rsidR="00F30E68" w:rsidRPr="0063713A">
        <w:rPr>
          <w:rFonts w:ascii="Arial" w:hAnsi="Arial" w:cs="Arial"/>
        </w:rPr>
        <w:t>meeting cycle</w:t>
      </w:r>
      <w:r>
        <w:rPr>
          <w:rFonts w:ascii="Arial" w:hAnsi="Arial" w:cs="Arial"/>
        </w:rPr>
        <w:t>.</w:t>
      </w:r>
    </w:p>
    <w:p w14:paraId="4622E17A" w14:textId="77777777" w:rsidR="0063713A" w:rsidRPr="0063713A" w:rsidRDefault="0063713A" w:rsidP="0063713A">
      <w:pPr>
        <w:pStyle w:val="ListParagraph"/>
        <w:numPr>
          <w:ilvl w:val="0"/>
          <w:numId w:val="0"/>
        </w:numPr>
        <w:spacing w:after="0" w:line="240" w:lineRule="auto"/>
        <w:ind w:left="357"/>
        <w:rPr>
          <w:rFonts w:cs="Arial"/>
        </w:rPr>
      </w:pPr>
    </w:p>
    <w:p w14:paraId="4330D259" w14:textId="77777777" w:rsidR="00F30E68" w:rsidRPr="0063713A" w:rsidRDefault="00F30E68" w:rsidP="0063713A">
      <w:pPr>
        <w:pStyle w:val="MainText"/>
        <w:numPr>
          <w:ilvl w:val="0"/>
          <w:numId w:val="7"/>
        </w:numPr>
        <w:spacing w:line="240" w:lineRule="auto"/>
        <w:ind w:left="357"/>
        <w:rPr>
          <w:rFonts w:ascii="Arial" w:hAnsi="Arial" w:cs="Arial"/>
        </w:rPr>
      </w:pPr>
      <w:r w:rsidRPr="0063713A">
        <w:rPr>
          <w:rFonts w:ascii="Arial" w:hAnsi="Arial" w:cs="Arial"/>
        </w:rPr>
        <w:t xml:space="preserve">Members are asked to nominate the appointments for this meeting cycle, which are to be made in proportion with political representation across the LGA. </w:t>
      </w:r>
    </w:p>
    <w:p w14:paraId="43026FAE" w14:textId="77777777" w:rsidR="00CC427D" w:rsidRDefault="00CC427D" w:rsidP="00FF2E1E">
      <w:pPr>
        <w:pStyle w:val="MainText"/>
        <w:spacing w:line="240" w:lineRule="auto"/>
        <w:rPr>
          <w:rFonts w:ascii="Arial" w:hAnsi="Arial" w:cs="Arial"/>
        </w:rPr>
      </w:pPr>
    </w:p>
    <w:p w14:paraId="4F834DC3" w14:textId="77777777" w:rsidR="00391C79" w:rsidRPr="007D2DCE" w:rsidRDefault="00391C79" w:rsidP="00626E1D">
      <w:pPr>
        <w:pStyle w:val="MainText"/>
        <w:numPr>
          <w:ilvl w:val="0"/>
          <w:numId w:val="7"/>
        </w:numPr>
        <w:spacing w:line="240" w:lineRule="auto"/>
        <w:rPr>
          <w:rFonts w:ascii="Arial" w:hAnsi="Arial" w:cs="Arial"/>
        </w:rPr>
      </w:pPr>
      <w:r w:rsidRPr="007D2DCE">
        <w:rPr>
          <w:rFonts w:ascii="Arial" w:hAnsi="Arial" w:cs="Arial"/>
        </w:rPr>
        <w:t>Due to the new membership of the Board, the following four outside bodies will need appointing to:</w:t>
      </w:r>
    </w:p>
    <w:p w14:paraId="7B4B0CB9" w14:textId="77777777" w:rsidR="007D2DCE" w:rsidRPr="007D2DCE" w:rsidRDefault="007D2DCE" w:rsidP="007D2DCE">
      <w:pPr>
        <w:pStyle w:val="ListParagraph"/>
        <w:numPr>
          <w:ilvl w:val="0"/>
          <w:numId w:val="0"/>
        </w:numPr>
        <w:ind w:left="360"/>
        <w:rPr>
          <w:rFonts w:cs="Arial"/>
        </w:rPr>
      </w:pPr>
    </w:p>
    <w:tbl>
      <w:tblPr>
        <w:tblStyle w:val="TableGrid"/>
        <w:tblW w:w="9356" w:type="dxa"/>
        <w:tblInd w:w="-5" w:type="dxa"/>
        <w:tblLook w:val="04A0" w:firstRow="1" w:lastRow="0" w:firstColumn="1" w:lastColumn="0" w:noHBand="0" w:noVBand="1"/>
      </w:tblPr>
      <w:tblGrid>
        <w:gridCol w:w="4695"/>
        <w:gridCol w:w="4661"/>
      </w:tblGrid>
      <w:tr w:rsidR="007D2DCE" w:rsidRPr="007D2DCE" w14:paraId="565AC8D6" w14:textId="77777777" w:rsidTr="00A13B73">
        <w:tc>
          <w:tcPr>
            <w:tcW w:w="4695" w:type="dxa"/>
            <w:shd w:val="clear" w:color="auto" w:fill="DEEAF6" w:themeFill="accent1" w:themeFillTint="33"/>
          </w:tcPr>
          <w:p w14:paraId="09342213" w14:textId="06E8261B" w:rsidR="007D2DCE" w:rsidRPr="007D2DCE" w:rsidRDefault="005804F6" w:rsidP="007D2DCE">
            <w:pPr>
              <w:pStyle w:val="ListParagraph"/>
              <w:numPr>
                <w:ilvl w:val="0"/>
                <w:numId w:val="0"/>
              </w:numPr>
              <w:rPr>
                <w:rFonts w:cs="Arial"/>
                <w:b/>
              </w:rPr>
            </w:pPr>
            <w:r>
              <w:rPr>
                <w:rFonts w:cs="Arial"/>
                <w:b/>
              </w:rPr>
              <w:t>Current o</w:t>
            </w:r>
            <w:r w:rsidR="007D2DCE">
              <w:rPr>
                <w:rFonts w:cs="Arial"/>
                <w:b/>
              </w:rPr>
              <w:t>utside b</w:t>
            </w:r>
            <w:r w:rsidR="00A13B73">
              <w:rPr>
                <w:rFonts w:cs="Arial"/>
                <w:b/>
              </w:rPr>
              <w:t>odies</w:t>
            </w:r>
          </w:p>
        </w:tc>
        <w:tc>
          <w:tcPr>
            <w:tcW w:w="4661" w:type="dxa"/>
            <w:shd w:val="clear" w:color="auto" w:fill="DEEAF6" w:themeFill="accent1" w:themeFillTint="33"/>
          </w:tcPr>
          <w:p w14:paraId="300BF8F6" w14:textId="77777777" w:rsidR="007D2DCE" w:rsidRPr="007D2DCE" w:rsidRDefault="007D2DCE" w:rsidP="007D2DCE">
            <w:pPr>
              <w:pStyle w:val="ListParagraph"/>
              <w:numPr>
                <w:ilvl w:val="0"/>
                <w:numId w:val="0"/>
              </w:numPr>
              <w:rPr>
                <w:rFonts w:cs="Arial"/>
                <w:b/>
              </w:rPr>
            </w:pPr>
            <w:r w:rsidRPr="007D2DCE">
              <w:rPr>
                <w:rFonts w:cs="Arial"/>
                <w:b/>
              </w:rPr>
              <w:t>Previous post holder</w:t>
            </w:r>
          </w:p>
        </w:tc>
      </w:tr>
      <w:tr w:rsidR="007D2DCE" w:rsidRPr="007D2DCE" w14:paraId="242D0E67" w14:textId="77777777" w:rsidTr="0063713A">
        <w:tc>
          <w:tcPr>
            <w:tcW w:w="4695" w:type="dxa"/>
          </w:tcPr>
          <w:p w14:paraId="73D7A0EA" w14:textId="77777777" w:rsidR="007D2DCE" w:rsidRPr="007D2DCE" w:rsidRDefault="007D2DCE" w:rsidP="007D2DCE">
            <w:pPr>
              <w:pStyle w:val="ListParagraph"/>
              <w:numPr>
                <w:ilvl w:val="0"/>
                <w:numId w:val="0"/>
              </w:numPr>
              <w:rPr>
                <w:rFonts w:cs="Arial"/>
              </w:rPr>
            </w:pPr>
            <w:r w:rsidRPr="007D2DCE">
              <w:rPr>
                <w:rFonts w:cs="Arial"/>
              </w:rPr>
              <w:t>Children’s Improvement Board</w:t>
            </w:r>
          </w:p>
        </w:tc>
        <w:tc>
          <w:tcPr>
            <w:tcW w:w="4661" w:type="dxa"/>
          </w:tcPr>
          <w:p w14:paraId="324535C8" w14:textId="307491B5" w:rsidR="007D2DCE" w:rsidRPr="007D2DCE" w:rsidRDefault="005E42E6" w:rsidP="007D2DCE">
            <w:pPr>
              <w:pStyle w:val="ListParagraph"/>
              <w:numPr>
                <w:ilvl w:val="0"/>
                <w:numId w:val="0"/>
              </w:numPr>
              <w:rPr>
                <w:rFonts w:cs="Arial"/>
                <w:b/>
              </w:rPr>
            </w:pPr>
            <w:r w:rsidRPr="007D2DCE">
              <w:rPr>
                <w:rFonts w:cs="Arial"/>
              </w:rPr>
              <w:t>Chair, Cllr Anntoinette Bramble (Labour)</w:t>
            </w:r>
          </w:p>
        </w:tc>
      </w:tr>
      <w:tr w:rsidR="007D2DCE" w:rsidRPr="007D2DCE" w14:paraId="67B1875E" w14:textId="77777777" w:rsidTr="0063713A">
        <w:tc>
          <w:tcPr>
            <w:tcW w:w="4695" w:type="dxa"/>
          </w:tcPr>
          <w:p w14:paraId="6F8E499A" w14:textId="3AB99797" w:rsidR="007D2DCE" w:rsidRPr="007D2DCE" w:rsidRDefault="005E42E6" w:rsidP="007D2DCE">
            <w:pPr>
              <w:pStyle w:val="ListParagraph"/>
              <w:numPr>
                <w:ilvl w:val="0"/>
                <w:numId w:val="0"/>
              </w:numPr>
              <w:rPr>
                <w:rFonts w:cs="Arial"/>
              </w:rPr>
            </w:pPr>
            <w:r w:rsidRPr="007D2DCE">
              <w:rPr>
                <w:rFonts w:cs="Arial"/>
              </w:rPr>
              <w:t xml:space="preserve">Adoption </w:t>
            </w:r>
            <w:r w:rsidR="00C65F5D">
              <w:rPr>
                <w:rFonts w:cs="Arial"/>
              </w:rPr>
              <w:t xml:space="preserve">and Special Guardianship </w:t>
            </w:r>
            <w:r w:rsidRPr="007D2DCE">
              <w:rPr>
                <w:rFonts w:cs="Arial"/>
              </w:rPr>
              <w:t>Leadership Board</w:t>
            </w:r>
          </w:p>
        </w:tc>
        <w:tc>
          <w:tcPr>
            <w:tcW w:w="4661" w:type="dxa"/>
          </w:tcPr>
          <w:p w14:paraId="40AA7E06" w14:textId="77777777" w:rsidR="007D2DCE" w:rsidRPr="007D2DCE" w:rsidRDefault="005E42E6" w:rsidP="007D2DCE">
            <w:pPr>
              <w:pStyle w:val="ListParagraph"/>
              <w:numPr>
                <w:ilvl w:val="0"/>
                <w:numId w:val="0"/>
              </w:numPr>
              <w:rPr>
                <w:rFonts w:cs="Arial"/>
              </w:rPr>
            </w:pPr>
            <w:r w:rsidRPr="007D2DCE">
              <w:rPr>
                <w:rFonts w:cs="Arial"/>
              </w:rPr>
              <w:t xml:space="preserve">Deputy Chair, Cllr Lucy </w:t>
            </w:r>
            <w:proofErr w:type="spellStart"/>
            <w:r w:rsidRPr="007D2DCE">
              <w:rPr>
                <w:rFonts w:cs="Arial"/>
              </w:rPr>
              <w:t>Nethsingha</w:t>
            </w:r>
            <w:proofErr w:type="spellEnd"/>
            <w:r w:rsidRPr="007D2DCE">
              <w:rPr>
                <w:rFonts w:cs="Arial"/>
              </w:rPr>
              <w:t xml:space="preserve"> (Liberal Democrats</w:t>
            </w:r>
            <w:r>
              <w:rPr>
                <w:rFonts w:cs="Arial"/>
              </w:rPr>
              <w:t>)</w:t>
            </w:r>
          </w:p>
        </w:tc>
      </w:tr>
      <w:tr w:rsidR="007D2DCE" w:rsidRPr="007D2DCE" w14:paraId="4D1E9162" w14:textId="77777777" w:rsidTr="0063713A">
        <w:tc>
          <w:tcPr>
            <w:tcW w:w="4695" w:type="dxa"/>
          </w:tcPr>
          <w:p w14:paraId="679DE06B" w14:textId="77777777" w:rsidR="007D2DCE" w:rsidRPr="007D2DCE" w:rsidRDefault="00626E1D" w:rsidP="007D2DCE">
            <w:pPr>
              <w:pStyle w:val="ListParagraph"/>
              <w:numPr>
                <w:ilvl w:val="0"/>
                <w:numId w:val="0"/>
              </w:numPr>
              <w:rPr>
                <w:rFonts w:cs="Arial"/>
              </w:rPr>
            </w:pPr>
            <w:r w:rsidRPr="007D2DCE">
              <w:rPr>
                <w:rFonts w:cs="Arial"/>
              </w:rPr>
              <w:t>National Youth Agency</w:t>
            </w:r>
          </w:p>
        </w:tc>
        <w:tc>
          <w:tcPr>
            <w:tcW w:w="4661" w:type="dxa"/>
          </w:tcPr>
          <w:p w14:paraId="2EB76807" w14:textId="77777777" w:rsidR="007D2DCE" w:rsidRPr="007D2DCE" w:rsidRDefault="00626E1D" w:rsidP="007D2DCE">
            <w:pPr>
              <w:pStyle w:val="ListParagraph"/>
              <w:numPr>
                <w:ilvl w:val="0"/>
                <w:numId w:val="0"/>
              </w:numPr>
              <w:rPr>
                <w:rFonts w:cs="Arial"/>
              </w:rPr>
            </w:pPr>
            <w:r w:rsidRPr="007D2DCE">
              <w:rPr>
                <w:rFonts w:cs="Arial"/>
              </w:rPr>
              <w:t>Deputy Chair, Cllr Gillian Ford (Independent)</w:t>
            </w:r>
          </w:p>
        </w:tc>
      </w:tr>
      <w:tr w:rsidR="005804F6" w:rsidRPr="007D2DCE" w14:paraId="6250BA06" w14:textId="77777777" w:rsidTr="005804F6">
        <w:tc>
          <w:tcPr>
            <w:tcW w:w="4695" w:type="dxa"/>
            <w:shd w:val="clear" w:color="auto" w:fill="DEEAF6" w:themeFill="accent1" w:themeFillTint="33"/>
          </w:tcPr>
          <w:p w14:paraId="4BAB7D22" w14:textId="3ADFB1F7" w:rsidR="005804F6" w:rsidRPr="005804F6" w:rsidRDefault="005804F6" w:rsidP="005804F6">
            <w:pPr>
              <w:pStyle w:val="ListParagraph"/>
              <w:numPr>
                <w:ilvl w:val="0"/>
                <w:numId w:val="0"/>
              </w:numPr>
              <w:rPr>
                <w:rFonts w:cs="Arial"/>
                <w:b/>
              </w:rPr>
            </w:pPr>
            <w:r w:rsidRPr="005804F6">
              <w:rPr>
                <w:rFonts w:cs="Arial"/>
                <w:b/>
              </w:rPr>
              <w:t>Possible outside bodies tbc</w:t>
            </w:r>
          </w:p>
        </w:tc>
        <w:tc>
          <w:tcPr>
            <w:tcW w:w="4661" w:type="dxa"/>
            <w:shd w:val="clear" w:color="auto" w:fill="DEEAF6" w:themeFill="accent1" w:themeFillTint="33"/>
          </w:tcPr>
          <w:p w14:paraId="0CEC5A4B" w14:textId="6274EE1D" w:rsidR="005804F6" w:rsidRPr="005804F6" w:rsidRDefault="005804F6" w:rsidP="007D2DCE">
            <w:pPr>
              <w:pStyle w:val="ListParagraph"/>
              <w:numPr>
                <w:ilvl w:val="0"/>
                <w:numId w:val="0"/>
              </w:numPr>
              <w:rPr>
                <w:rFonts w:cs="Arial"/>
                <w:b/>
              </w:rPr>
            </w:pPr>
            <w:r w:rsidRPr="005804F6">
              <w:rPr>
                <w:rFonts w:cs="Arial"/>
                <w:b/>
              </w:rPr>
              <w:t>Previous post holder</w:t>
            </w:r>
          </w:p>
        </w:tc>
      </w:tr>
      <w:tr w:rsidR="005804F6" w:rsidRPr="007D2DCE" w14:paraId="16456D5D" w14:textId="77777777" w:rsidTr="0063713A">
        <w:tc>
          <w:tcPr>
            <w:tcW w:w="4695" w:type="dxa"/>
          </w:tcPr>
          <w:p w14:paraId="07C69B11" w14:textId="4FEF6968" w:rsidR="005804F6" w:rsidRPr="007D2DCE" w:rsidRDefault="003061AB" w:rsidP="007D2DCE">
            <w:pPr>
              <w:pStyle w:val="ListParagraph"/>
              <w:numPr>
                <w:ilvl w:val="0"/>
                <w:numId w:val="0"/>
              </w:numPr>
              <w:rPr>
                <w:rFonts w:cs="Arial"/>
              </w:rPr>
            </w:pPr>
            <w:r>
              <w:rPr>
                <w:rFonts w:cs="Arial"/>
              </w:rPr>
              <w:t xml:space="preserve">LGA’s </w:t>
            </w:r>
            <w:r w:rsidR="005804F6">
              <w:rPr>
                <w:rFonts w:cs="Arial"/>
              </w:rPr>
              <w:t>Unaccompanied Asylum Seeking Children</w:t>
            </w:r>
          </w:p>
        </w:tc>
        <w:tc>
          <w:tcPr>
            <w:tcW w:w="4661" w:type="dxa"/>
          </w:tcPr>
          <w:p w14:paraId="6937A1C2" w14:textId="7A529089" w:rsidR="005804F6" w:rsidRPr="007D2DCE" w:rsidRDefault="005804F6" w:rsidP="007D2DCE">
            <w:pPr>
              <w:pStyle w:val="ListParagraph"/>
              <w:numPr>
                <w:ilvl w:val="0"/>
                <w:numId w:val="0"/>
              </w:numPr>
              <w:rPr>
                <w:rFonts w:cs="Arial"/>
              </w:rPr>
            </w:pPr>
            <w:r w:rsidRPr="007D2DCE">
              <w:rPr>
                <w:rFonts w:cs="Arial"/>
              </w:rPr>
              <w:t>Deputy Chair, Cllr Gillian Ford (Independent)</w:t>
            </w:r>
          </w:p>
        </w:tc>
      </w:tr>
      <w:tr w:rsidR="00A13B73" w:rsidRPr="007D2DCE" w14:paraId="55D1182A" w14:textId="77777777" w:rsidTr="00A13B73">
        <w:tc>
          <w:tcPr>
            <w:tcW w:w="4695" w:type="dxa"/>
            <w:shd w:val="clear" w:color="auto" w:fill="DEEAF6" w:themeFill="accent1" w:themeFillTint="33"/>
          </w:tcPr>
          <w:p w14:paraId="5E2CB99C" w14:textId="72090D91" w:rsidR="00A13B73" w:rsidRPr="00A13B73" w:rsidRDefault="00A13B73" w:rsidP="007D2DCE">
            <w:pPr>
              <w:pStyle w:val="ListParagraph"/>
              <w:numPr>
                <w:ilvl w:val="0"/>
                <w:numId w:val="0"/>
              </w:numPr>
              <w:rPr>
                <w:rFonts w:cs="Arial"/>
                <w:b/>
              </w:rPr>
            </w:pPr>
            <w:r w:rsidRPr="00A13B73">
              <w:rPr>
                <w:rFonts w:cs="Arial"/>
                <w:b/>
              </w:rPr>
              <w:t>Ceased outside body</w:t>
            </w:r>
          </w:p>
        </w:tc>
        <w:tc>
          <w:tcPr>
            <w:tcW w:w="4661" w:type="dxa"/>
            <w:shd w:val="clear" w:color="auto" w:fill="DEEAF6" w:themeFill="accent1" w:themeFillTint="33"/>
          </w:tcPr>
          <w:p w14:paraId="74D977AD" w14:textId="4EEA4D5E" w:rsidR="00A13B73" w:rsidRPr="007D2DCE" w:rsidRDefault="00A13B73" w:rsidP="007D2DCE">
            <w:pPr>
              <w:pStyle w:val="ListParagraph"/>
              <w:numPr>
                <w:ilvl w:val="0"/>
                <w:numId w:val="0"/>
              </w:numPr>
              <w:rPr>
                <w:rFonts w:cs="Arial"/>
              </w:rPr>
            </w:pPr>
            <w:r w:rsidRPr="007D2DCE">
              <w:rPr>
                <w:rFonts w:cs="Arial"/>
                <w:b/>
              </w:rPr>
              <w:t>Previous post holder</w:t>
            </w:r>
          </w:p>
        </w:tc>
      </w:tr>
      <w:tr w:rsidR="00A13B73" w:rsidRPr="007D2DCE" w14:paraId="0131E41E" w14:textId="77777777" w:rsidTr="0063713A">
        <w:tc>
          <w:tcPr>
            <w:tcW w:w="4695" w:type="dxa"/>
          </w:tcPr>
          <w:p w14:paraId="3C582AC2" w14:textId="29D15F21" w:rsidR="00A13B73" w:rsidRPr="007D2DCE" w:rsidRDefault="00A13B73" w:rsidP="007D2DCE">
            <w:pPr>
              <w:pStyle w:val="ListParagraph"/>
              <w:numPr>
                <w:ilvl w:val="0"/>
                <w:numId w:val="0"/>
              </w:numPr>
              <w:rPr>
                <w:rFonts w:cs="Arial"/>
              </w:rPr>
            </w:pPr>
            <w:r>
              <w:rPr>
                <w:rFonts w:cs="Arial"/>
              </w:rPr>
              <w:t>Howard League for Penal Reform Advisory Board on decriminalising children in residential care</w:t>
            </w:r>
          </w:p>
        </w:tc>
        <w:tc>
          <w:tcPr>
            <w:tcW w:w="4661" w:type="dxa"/>
          </w:tcPr>
          <w:p w14:paraId="1D6D325D" w14:textId="26C54B07" w:rsidR="00A13B73" w:rsidRPr="007D2DCE" w:rsidRDefault="00A13B73" w:rsidP="007D2DCE">
            <w:pPr>
              <w:pStyle w:val="ListParagraph"/>
              <w:numPr>
                <w:ilvl w:val="0"/>
                <w:numId w:val="0"/>
              </w:numPr>
              <w:rPr>
                <w:rFonts w:cs="Arial"/>
              </w:rPr>
            </w:pPr>
            <w:r>
              <w:rPr>
                <w:rFonts w:cs="Arial"/>
              </w:rPr>
              <w:t>Vice-Chairman, Cllr Roy Perry (Conservative)</w:t>
            </w:r>
          </w:p>
        </w:tc>
      </w:tr>
    </w:tbl>
    <w:p w14:paraId="28BC4953" w14:textId="77777777" w:rsidR="00F30E68" w:rsidRPr="007D2DCE" w:rsidRDefault="00F30E68" w:rsidP="00F30E68">
      <w:pPr>
        <w:pStyle w:val="MainText"/>
        <w:spacing w:line="240" w:lineRule="auto"/>
        <w:rPr>
          <w:rFonts w:ascii="Arial" w:hAnsi="Arial" w:cs="Arial"/>
        </w:rPr>
      </w:pPr>
    </w:p>
    <w:p w14:paraId="016AE591" w14:textId="13081F28" w:rsidR="007336CA" w:rsidRPr="007336CA" w:rsidRDefault="007336CA" w:rsidP="007336CA">
      <w:pPr>
        <w:pStyle w:val="MainText"/>
        <w:numPr>
          <w:ilvl w:val="0"/>
          <w:numId w:val="7"/>
        </w:numPr>
        <w:spacing w:line="240" w:lineRule="auto"/>
        <w:rPr>
          <w:rFonts w:ascii="Arial" w:eastAsia="Times New Roman" w:hAnsi="Arial" w:cs="Arial"/>
        </w:rPr>
      </w:pPr>
      <w:r w:rsidRPr="007336CA">
        <w:rPr>
          <w:rFonts w:ascii="Arial" w:hAnsi="Arial" w:cs="Arial"/>
        </w:rPr>
        <w:t xml:space="preserve">Members are asked to </w:t>
      </w:r>
      <w:r w:rsidRPr="007336CA">
        <w:rPr>
          <w:rFonts w:ascii="Arial" w:hAnsi="Arial" w:cs="Arial"/>
          <w:b/>
          <w:bCs/>
        </w:rPr>
        <w:t xml:space="preserve">appoint </w:t>
      </w:r>
      <w:r w:rsidRPr="007336CA">
        <w:rPr>
          <w:rFonts w:ascii="Arial" w:hAnsi="Arial" w:cs="Arial"/>
        </w:rPr>
        <w:t>councillors to current vacancies listed above.  It is advised that four members from the four political groups take up membership of the four outside bodies.  This will ensure political balance in-line with the LGA’s political proportionality:</w:t>
      </w:r>
    </w:p>
    <w:p w14:paraId="7CF58AB1" w14:textId="77777777" w:rsidR="007336CA" w:rsidRPr="007336CA" w:rsidRDefault="007336CA" w:rsidP="007336CA">
      <w:pPr>
        <w:pStyle w:val="MainText"/>
        <w:spacing w:line="240" w:lineRule="auto"/>
        <w:rPr>
          <w:rFonts w:ascii="Arial" w:hAnsi="Arial" w:cs="Arial"/>
          <w:lang w:eastAsia="en-GB"/>
        </w:rPr>
      </w:pPr>
    </w:p>
    <w:p w14:paraId="72D6B025" w14:textId="77777777" w:rsidR="007336CA" w:rsidRPr="007336CA" w:rsidRDefault="007336CA" w:rsidP="007336CA">
      <w:pPr>
        <w:pStyle w:val="MainText"/>
        <w:numPr>
          <w:ilvl w:val="1"/>
          <w:numId w:val="10"/>
        </w:numPr>
        <w:spacing w:line="240" w:lineRule="auto"/>
        <w:rPr>
          <w:rFonts w:ascii="Arial" w:hAnsi="Arial" w:cs="Arial"/>
        </w:rPr>
      </w:pPr>
      <w:r w:rsidRPr="007336CA">
        <w:rPr>
          <w:rFonts w:ascii="Arial" w:hAnsi="Arial" w:cs="Arial"/>
        </w:rPr>
        <w:t>The Children’s Improvement Board appointment usually goes to the CYP Board Chair.</w:t>
      </w:r>
    </w:p>
    <w:p w14:paraId="31306CF6" w14:textId="77777777" w:rsidR="007336CA" w:rsidRPr="007336CA" w:rsidRDefault="007336CA" w:rsidP="007336CA">
      <w:pPr>
        <w:pStyle w:val="ListParagraph"/>
        <w:numPr>
          <w:ilvl w:val="0"/>
          <w:numId w:val="0"/>
        </w:numPr>
        <w:spacing w:after="0" w:line="240" w:lineRule="auto"/>
        <w:ind w:left="357"/>
        <w:rPr>
          <w:rFonts w:cs="Arial"/>
        </w:rPr>
      </w:pPr>
    </w:p>
    <w:p w14:paraId="29D0D40A" w14:textId="77777777" w:rsidR="007336CA" w:rsidRPr="007336CA" w:rsidRDefault="007336CA" w:rsidP="007336CA">
      <w:pPr>
        <w:pStyle w:val="MainText"/>
        <w:numPr>
          <w:ilvl w:val="1"/>
          <w:numId w:val="10"/>
        </w:numPr>
        <w:spacing w:line="240" w:lineRule="auto"/>
        <w:rPr>
          <w:rFonts w:ascii="Arial" w:hAnsi="Arial" w:cs="Arial"/>
        </w:rPr>
      </w:pPr>
      <w:r w:rsidRPr="007336CA">
        <w:rPr>
          <w:rFonts w:ascii="Arial" w:hAnsi="Arial" w:cs="Arial"/>
        </w:rPr>
        <w:t>Cllr Susie Charles has been nominated by the Conservative Group to the Adoption and Special Guardianship Leadership Board.</w:t>
      </w:r>
    </w:p>
    <w:p w14:paraId="4B633FBA" w14:textId="77777777" w:rsidR="007336CA" w:rsidRPr="007336CA" w:rsidRDefault="007336CA" w:rsidP="007336CA">
      <w:pPr>
        <w:pStyle w:val="ListParagraph"/>
        <w:numPr>
          <w:ilvl w:val="0"/>
          <w:numId w:val="0"/>
        </w:numPr>
        <w:spacing w:after="0" w:line="240" w:lineRule="auto"/>
        <w:ind w:left="357"/>
        <w:rPr>
          <w:rFonts w:cs="Arial"/>
        </w:rPr>
      </w:pPr>
    </w:p>
    <w:p w14:paraId="39908FF9" w14:textId="4C599A3C" w:rsidR="007336CA" w:rsidRPr="007336CA" w:rsidRDefault="007336CA" w:rsidP="007336CA">
      <w:pPr>
        <w:pStyle w:val="MainText"/>
        <w:numPr>
          <w:ilvl w:val="1"/>
          <w:numId w:val="10"/>
        </w:numPr>
        <w:spacing w:line="240" w:lineRule="auto"/>
        <w:rPr>
          <w:rFonts w:ascii="Arial" w:hAnsi="Arial" w:cs="Arial"/>
        </w:rPr>
      </w:pPr>
      <w:r w:rsidRPr="007336CA">
        <w:rPr>
          <w:rFonts w:ascii="Arial" w:hAnsi="Arial" w:cs="Arial"/>
        </w:rPr>
        <w:t>The remaining two bodies – The National Youth Agency, and the LGA’s Unaccompanied Asylum Seeking Children</w:t>
      </w:r>
      <w:r w:rsidR="005A31CF">
        <w:rPr>
          <w:rFonts w:ascii="Arial" w:hAnsi="Arial" w:cs="Arial"/>
        </w:rPr>
        <w:t xml:space="preserve"> – both currently have vacancies</w:t>
      </w:r>
      <w:bookmarkStart w:id="1" w:name="_GoBack"/>
      <w:bookmarkEnd w:id="1"/>
      <w:r w:rsidRPr="007336CA">
        <w:rPr>
          <w:rFonts w:ascii="Arial" w:hAnsi="Arial" w:cs="Arial"/>
        </w:rPr>
        <w:t xml:space="preserve">.  </w:t>
      </w:r>
    </w:p>
    <w:p w14:paraId="79F00F48" w14:textId="77777777" w:rsidR="007336CA" w:rsidRPr="007336CA" w:rsidRDefault="007336CA" w:rsidP="007336CA">
      <w:pPr>
        <w:pStyle w:val="ListParagraph"/>
        <w:numPr>
          <w:ilvl w:val="0"/>
          <w:numId w:val="0"/>
        </w:numPr>
        <w:spacing w:after="0" w:line="240" w:lineRule="auto"/>
        <w:ind w:left="360"/>
        <w:rPr>
          <w:rFonts w:cs="Arial"/>
        </w:rPr>
      </w:pPr>
    </w:p>
    <w:p w14:paraId="09873678" w14:textId="77777777" w:rsidR="007336CA" w:rsidRPr="007336CA" w:rsidRDefault="007336CA" w:rsidP="007336CA">
      <w:pPr>
        <w:pStyle w:val="MainText"/>
        <w:numPr>
          <w:ilvl w:val="2"/>
          <w:numId w:val="10"/>
        </w:numPr>
        <w:spacing w:line="240" w:lineRule="auto"/>
        <w:ind w:left="1276" w:hanging="556"/>
        <w:rPr>
          <w:rFonts w:ascii="Arial" w:hAnsi="Arial" w:cs="Arial"/>
        </w:rPr>
      </w:pPr>
      <w:r w:rsidRPr="007336CA">
        <w:rPr>
          <w:rFonts w:ascii="Arial" w:hAnsi="Arial" w:cs="Arial"/>
        </w:rPr>
        <w:t xml:space="preserve">It is recommended that officers coordinate these appointments with the political groups, in-line with lead members recommendations following the Board meeting.  </w:t>
      </w:r>
    </w:p>
    <w:p w14:paraId="23415012" w14:textId="77777777" w:rsidR="007336CA" w:rsidRPr="007336CA" w:rsidRDefault="007336CA" w:rsidP="007336CA">
      <w:pPr>
        <w:pStyle w:val="MainText"/>
        <w:spacing w:line="240" w:lineRule="auto"/>
        <w:ind w:left="1276" w:hanging="556"/>
        <w:rPr>
          <w:rFonts w:ascii="Arial" w:hAnsi="Arial" w:cs="Arial"/>
        </w:rPr>
      </w:pPr>
    </w:p>
    <w:p w14:paraId="1BA9780A" w14:textId="77777777" w:rsidR="007336CA" w:rsidRPr="007336CA" w:rsidRDefault="007336CA" w:rsidP="007336CA">
      <w:pPr>
        <w:pStyle w:val="MainText"/>
        <w:numPr>
          <w:ilvl w:val="2"/>
          <w:numId w:val="10"/>
        </w:numPr>
        <w:spacing w:line="240" w:lineRule="auto"/>
        <w:ind w:left="1276" w:hanging="556"/>
        <w:rPr>
          <w:rFonts w:ascii="Arial" w:hAnsi="Arial" w:cs="Arial"/>
        </w:rPr>
      </w:pPr>
      <w:r w:rsidRPr="007336CA">
        <w:rPr>
          <w:rFonts w:ascii="Arial" w:hAnsi="Arial" w:cs="Arial"/>
        </w:rPr>
        <w:t xml:space="preserve">Therefore one appointment will be made to the Liberal Democrat group, the other appointment will be made to the Independent Group.  </w:t>
      </w:r>
    </w:p>
    <w:p w14:paraId="266BF50C" w14:textId="77777777" w:rsidR="00134484" w:rsidRDefault="00134484" w:rsidP="00F30E68">
      <w:pPr>
        <w:pStyle w:val="MainText"/>
        <w:rPr>
          <w:rFonts w:ascii="Arial" w:hAnsi="Arial" w:cs="Arial"/>
        </w:rPr>
      </w:pPr>
    </w:p>
    <w:p w14:paraId="08E2A451" w14:textId="7B5EBECA" w:rsidR="003061AB" w:rsidRPr="003061AB" w:rsidRDefault="003061AB" w:rsidP="003061AB">
      <w:pPr>
        <w:pStyle w:val="MainText"/>
        <w:numPr>
          <w:ilvl w:val="0"/>
          <w:numId w:val="7"/>
        </w:numPr>
        <w:spacing w:line="240" w:lineRule="auto"/>
        <w:rPr>
          <w:rFonts w:ascii="Arial" w:hAnsi="Arial" w:cs="Arial"/>
        </w:rPr>
      </w:pPr>
      <w:r w:rsidRPr="003061AB">
        <w:rPr>
          <w:rFonts w:ascii="Arial" w:hAnsi="Arial" w:cs="Arial"/>
          <w:color w:val="000000"/>
        </w:rPr>
        <w:t xml:space="preserve">The LGA was represented </w:t>
      </w:r>
      <w:r w:rsidRPr="003061AB">
        <w:rPr>
          <w:rFonts w:ascii="Arial" w:hAnsi="Arial" w:cs="Arial"/>
        </w:rPr>
        <w:t xml:space="preserve">on the Howard League for Penal Reform Advisory Board on decriminalising children in residential care.  </w:t>
      </w:r>
      <w:r w:rsidRPr="003061AB">
        <w:rPr>
          <w:rFonts w:ascii="Arial" w:hAnsi="Arial" w:cs="Arial"/>
          <w:color w:val="000000"/>
        </w:rPr>
        <w:t>The initial phase of this work has now concluded, therefore member representation is no longer required.</w:t>
      </w:r>
    </w:p>
    <w:p w14:paraId="584FCFC5" w14:textId="77777777" w:rsidR="003061AB" w:rsidRPr="00CF2264" w:rsidRDefault="003061AB" w:rsidP="00F30E68">
      <w:pPr>
        <w:pStyle w:val="MainText"/>
        <w:rPr>
          <w:rFonts w:ascii="Arial" w:hAnsi="Arial" w:cs="Arial"/>
        </w:rPr>
      </w:pPr>
    </w:p>
    <w:p w14:paraId="16A486E8" w14:textId="77777777" w:rsidR="00F30E68" w:rsidRPr="00CF2264" w:rsidRDefault="00F30E68" w:rsidP="00F30E68">
      <w:pPr>
        <w:pStyle w:val="MainText"/>
        <w:spacing w:line="240" w:lineRule="auto"/>
        <w:rPr>
          <w:rFonts w:ascii="Arial" w:hAnsi="Arial" w:cs="Arial"/>
          <w:b/>
        </w:rPr>
      </w:pPr>
      <w:r w:rsidRPr="00CF2264">
        <w:rPr>
          <w:rFonts w:ascii="Arial" w:hAnsi="Arial" w:cs="Arial"/>
          <w:b/>
        </w:rPr>
        <w:t>Financial Implications</w:t>
      </w:r>
    </w:p>
    <w:p w14:paraId="40D838F0" w14:textId="77777777" w:rsidR="00F30E68" w:rsidRDefault="00F30E68" w:rsidP="00F30E68">
      <w:pPr>
        <w:pStyle w:val="MainText"/>
        <w:spacing w:line="240" w:lineRule="auto"/>
        <w:rPr>
          <w:rFonts w:ascii="Arial" w:hAnsi="Arial" w:cs="Arial"/>
        </w:rPr>
      </w:pPr>
    </w:p>
    <w:p w14:paraId="420D340B" w14:textId="77777777" w:rsidR="00F30E68" w:rsidRDefault="00F30E68" w:rsidP="00F30E68">
      <w:pPr>
        <w:pStyle w:val="MainText"/>
        <w:numPr>
          <w:ilvl w:val="0"/>
          <w:numId w:val="7"/>
        </w:numPr>
        <w:spacing w:line="240" w:lineRule="auto"/>
        <w:rPr>
          <w:rFonts w:ascii="Arial" w:hAnsi="Arial" w:cs="Arial"/>
        </w:rPr>
      </w:pPr>
      <w:r w:rsidRPr="00CF2264">
        <w:rPr>
          <w:rFonts w:ascii="Arial" w:hAnsi="Arial" w:cs="Arial"/>
        </w:rPr>
        <w:t>There are no substantial financial implications arising directly from this report. Reasonable travel and subsistence costs will be paid by the LGA for expenses incurred by a member appointee, whilst carrying out a representative role on an outside body on behalf of the LGA.</w:t>
      </w:r>
    </w:p>
    <w:p w14:paraId="0F925035" w14:textId="77777777" w:rsidR="0063713A" w:rsidRDefault="0063713A" w:rsidP="00626E1D">
      <w:pPr>
        <w:pStyle w:val="Title1"/>
        <w:spacing w:after="0" w:line="240" w:lineRule="auto"/>
        <w:ind w:left="0" w:firstLine="0"/>
        <w:rPr>
          <w:u w:val="single"/>
        </w:rPr>
      </w:pPr>
    </w:p>
    <w:p w14:paraId="3719FAE3" w14:textId="77777777" w:rsidR="00A13B73" w:rsidRDefault="00A13B73" w:rsidP="00626E1D">
      <w:pPr>
        <w:pStyle w:val="Title1"/>
        <w:spacing w:after="0" w:line="240" w:lineRule="auto"/>
        <w:ind w:left="0" w:firstLine="0"/>
        <w:rPr>
          <w:u w:val="single"/>
        </w:rPr>
      </w:pPr>
    </w:p>
    <w:p w14:paraId="7ABAA151" w14:textId="77777777" w:rsidR="00A13B73" w:rsidRDefault="00A13B73" w:rsidP="00626E1D">
      <w:pPr>
        <w:pStyle w:val="Title1"/>
        <w:spacing w:after="0" w:line="240" w:lineRule="auto"/>
        <w:ind w:left="0" w:firstLine="0"/>
        <w:rPr>
          <w:u w:val="single"/>
        </w:rPr>
      </w:pPr>
    </w:p>
    <w:p w14:paraId="64CB8BDF" w14:textId="77777777" w:rsidR="00A13B73" w:rsidRDefault="00A13B73" w:rsidP="00626E1D">
      <w:pPr>
        <w:pStyle w:val="Title1"/>
        <w:spacing w:after="0" w:line="240" w:lineRule="auto"/>
        <w:ind w:left="0" w:firstLine="0"/>
        <w:rPr>
          <w:u w:val="single"/>
        </w:rPr>
      </w:pPr>
    </w:p>
    <w:p w14:paraId="6FC1D621" w14:textId="77777777" w:rsidR="00A13B73" w:rsidRDefault="00A13B73" w:rsidP="00626E1D">
      <w:pPr>
        <w:pStyle w:val="Title1"/>
        <w:spacing w:after="0" w:line="240" w:lineRule="auto"/>
        <w:ind w:left="0" w:firstLine="0"/>
        <w:rPr>
          <w:u w:val="single"/>
        </w:rPr>
      </w:pPr>
    </w:p>
    <w:p w14:paraId="7A40B44F" w14:textId="77777777" w:rsidR="00A13B73" w:rsidRDefault="00A13B73" w:rsidP="00626E1D">
      <w:pPr>
        <w:pStyle w:val="Title1"/>
        <w:spacing w:after="0" w:line="240" w:lineRule="auto"/>
        <w:ind w:left="0" w:firstLine="0"/>
        <w:rPr>
          <w:u w:val="single"/>
        </w:rPr>
      </w:pPr>
    </w:p>
    <w:p w14:paraId="1F523283" w14:textId="77777777" w:rsidR="00A13B73" w:rsidRDefault="00A13B73" w:rsidP="00626E1D">
      <w:pPr>
        <w:pStyle w:val="Title1"/>
        <w:spacing w:after="0" w:line="240" w:lineRule="auto"/>
        <w:ind w:left="0" w:firstLine="0"/>
        <w:rPr>
          <w:u w:val="single"/>
        </w:rPr>
      </w:pPr>
    </w:p>
    <w:p w14:paraId="2F689027" w14:textId="77777777" w:rsidR="00A13B73" w:rsidRDefault="00A13B73" w:rsidP="00626E1D">
      <w:pPr>
        <w:pStyle w:val="Title1"/>
        <w:spacing w:after="0" w:line="240" w:lineRule="auto"/>
        <w:ind w:left="0" w:firstLine="0"/>
        <w:rPr>
          <w:u w:val="single"/>
        </w:rPr>
      </w:pPr>
    </w:p>
    <w:p w14:paraId="596EE35C" w14:textId="77777777" w:rsidR="00A13B73" w:rsidRDefault="00A13B73" w:rsidP="00626E1D">
      <w:pPr>
        <w:pStyle w:val="Title1"/>
        <w:spacing w:after="0" w:line="240" w:lineRule="auto"/>
        <w:ind w:left="0" w:firstLine="0"/>
        <w:rPr>
          <w:u w:val="single"/>
        </w:rPr>
      </w:pPr>
    </w:p>
    <w:p w14:paraId="0E152D4C" w14:textId="77777777" w:rsidR="00A13B73" w:rsidRDefault="00A13B73" w:rsidP="00626E1D">
      <w:pPr>
        <w:pStyle w:val="Title1"/>
        <w:spacing w:after="0" w:line="240" w:lineRule="auto"/>
        <w:ind w:left="0" w:firstLine="0"/>
        <w:rPr>
          <w:u w:val="single"/>
        </w:rPr>
      </w:pPr>
    </w:p>
    <w:p w14:paraId="5D776D29" w14:textId="77777777" w:rsidR="00A13B73" w:rsidRDefault="00A13B73" w:rsidP="00626E1D">
      <w:pPr>
        <w:pStyle w:val="Title1"/>
        <w:spacing w:after="0" w:line="240" w:lineRule="auto"/>
        <w:ind w:left="0" w:firstLine="0"/>
        <w:rPr>
          <w:u w:val="single"/>
        </w:rPr>
      </w:pPr>
    </w:p>
    <w:p w14:paraId="49A3B2B5" w14:textId="77777777" w:rsidR="00A13B73" w:rsidRDefault="00A13B73" w:rsidP="00626E1D">
      <w:pPr>
        <w:pStyle w:val="Title1"/>
        <w:spacing w:after="0" w:line="240" w:lineRule="auto"/>
        <w:ind w:left="0" w:firstLine="0"/>
        <w:rPr>
          <w:u w:val="single"/>
        </w:rPr>
      </w:pPr>
    </w:p>
    <w:p w14:paraId="280BAA6A" w14:textId="77777777" w:rsidR="00A13B73" w:rsidRDefault="00A13B73" w:rsidP="00626E1D">
      <w:pPr>
        <w:pStyle w:val="Title1"/>
        <w:spacing w:after="0" w:line="240" w:lineRule="auto"/>
        <w:ind w:left="0" w:firstLine="0"/>
        <w:rPr>
          <w:u w:val="single"/>
        </w:rPr>
      </w:pPr>
    </w:p>
    <w:p w14:paraId="6295641F" w14:textId="77777777" w:rsidR="00A13B73" w:rsidRDefault="00A13B73" w:rsidP="00626E1D">
      <w:pPr>
        <w:pStyle w:val="Title1"/>
        <w:spacing w:after="0" w:line="240" w:lineRule="auto"/>
        <w:ind w:left="0" w:firstLine="0"/>
        <w:rPr>
          <w:u w:val="single"/>
        </w:rPr>
      </w:pPr>
    </w:p>
    <w:p w14:paraId="182EDB45" w14:textId="77777777" w:rsidR="00A13B73" w:rsidRDefault="00A13B73" w:rsidP="00626E1D">
      <w:pPr>
        <w:pStyle w:val="Title1"/>
        <w:spacing w:after="0" w:line="240" w:lineRule="auto"/>
        <w:ind w:left="0" w:firstLine="0"/>
        <w:rPr>
          <w:u w:val="single"/>
        </w:rPr>
      </w:pPr>
    </w:p>
    <w:p w14:paraId="589EB005" w14:textId="77777777" w:rsidR="00A13B73" w:rsidRDefault="00A13B73" w:rsidP="00626E1D">
      <w:pPr>
        <w:pStyle w:val="Title1"/>
        <w:spacing w:after="0" w:line="240" w:lineRule="auto"/>
        <w:ind w:left="0" w:firstLine="0"/>
        <w:rPr>
          <w:u w:val="single"/>
        </w:rPr>
      </w:pPr>
    </w:p>
    <w:p w14:paraId="5AD3945E" w14:textId="77777777" w:rsidR="00A13B73" w:rsidRDefault="00A13B73" w:rsidP="00626E1D">
      <w:pPr>
        <w:pStyle w:val="Title1"/>
        <w:spacing w:after="0" w:line="240" w:lineRule="auto"/>
        <w:ind w:left="0" w:firstLine="0"/>
        <w:rPr>
          <w:u w:val="single"/>
        </w:rPr>
      </w:pPr>
    </w:p>
    <w:p w14:paraId="01EFD137" w14:textId="77777777" w:rsidR="00A13B73" w:rsidRDefault="00A13B73" w:rsidP="00626E1D">
      <w:pPr>
        <w:pStyle w:val="Title1"/>
        <w:spacing w:after="0" w:line="240" w:lineRule="auto"/>
        <w:ind w:left="0" w:firstLine="0"/>
        <w:rPr>
          <w:u w:val="single"/>
        </w:rPr>
      </w:pPr>
    </w:p>
    <w:p w14:paraId="6839D025" w14:textId="77777777" w:rsidR="00A13B73" w:rsidRDefault="00A13B73" w:rsidP="00626E1D">
      <w:pPr>
        <w:pStyle w:val="Title1"/>
        <w:spacing w:after="0" w:line="240" w:lineRule="auto"/>
        <w:ind w:left="0" w:firstLine="0"/>
        <w:rPr>
          <w:u w:val="single"/>
        </w:rPr>
      </w:pPr>
    </w:p>
    <w:p w14:paraId="0CF2F8E2" w14:textId="77777777" w:rsidR="00A13B73" w:rsidRDefault="00A13B73" w:rsidP="00626E1D">
      <w:pPr>
        <w:pStyle w:val="Title1"/>
        <w:spacing w:after="0" w:line="240" w:lineRule="auto"/>
        <w:ind w:left="0" w:firstLine="0"/>
        <w:rPr>
          <w:u w:val="single"/>
        </w:rPr>
      </w:pPr>
    </w:p>
    <w:p w14:paraId="6042AD9F" w14:textId="77777777" w:rsidR="00A13B73" w:rsidRDefault="00A13B73" w:rsidP="00626E1D">
      <w:pPr>
        <w:pStyle w:val="Title1"/>
        <w:spacing w:after="0" w:line="240" w:lineRule="auto"/>
        <w:ind w:left="0" w:firstLine="0"/>
        <w:rPr>
          <w:u w:val="single"/>
        </w:rPr>
      </w:pPr>
    </w:p>
    <w:p w14:paraId="790B9D73" w14:textId="77777777" w:rsidR="00A13B73" w:rsidRDefault="00A13B73" w:rsidP="00626E1D">
      <w:pPr>
        <w:pStyle w:val="Title1"/>
        <w:spacing w:after="0" w:line="240" w:lineRule="auto"/>
        <w:ind w:left="0" w:firstLine="0"/>
        <w:rPr>
          <w:u w:val="single"/>
        </w:rPr>
      </w:pPr>
    </w:p>
    <w:p w14:paraId="4DA44C2C" w14:textId="77777777" w:rsidR="00A13B73" w:rsidRDefault="00A13B73" w:rsidP="00626E1D">
      <w:pPr>
        <w:pStyle w:val="Title1"/>
        <w:spacing w:after="0" w:line="240" w:lineRule="auto"/>
        <w:ind w:left="0" w:firstLine="0"/>
        <w:rPr>
          <w:u w:val="single"/>
        </w:rPr>
      </w:pPr>
    </w:p>
    <w:p w14:paraId="330B1684" w14:textId="77777777" w:rsidR="00A13B73" w:rsidRDefault="00A13B73" w:rsidP="00626E1D">
      <w:pPr>
        <w:pStyle w:val="Title1"/>
        <w:spacing w:after="0" w:line="240" w:lineRule="auto"/>
        <w:ind w:left="0" w:firstLine="0"/>
        <w:rPr>
          <w:u w:val="single"/>
        </w:rPr>
      </w:pPr>
    </w:p>
    <w:p w14:paraId="4B6B9A52" w14:textId="77777777" w:rsidR="00A13B73" w:rsidRDefault="00A13B73" w:rsidP="00626E1D">
      <w:pPr>
        <w:pStyle w:val="Title1"/>
        <w:spacing w:after="0" w:line="240" w:lineRule="auto"/>
        <w:ind w:left="0" w:firstLine="0"/>
        <w:rPr>
          <w:u w:val="single"/>
        </w:rPr>
      </w:pPr>
    </w:p>
    <w:p w14:paraId="7A0C29DB" w14:textId="77777777" w:rsidR="00A13B73" w:rsidRDefault="00A13B73" w:rsidP="00626E1D">
      <w:pPr>
        <w:pStyle w:val="Title1"/>
        <w:spacing w:after="0" w:line="240" w:lineRule="auto"/>
        <w:ind w:left="0" w:firstLine="0"/>
        <w:rPr>
          <w:u w:val="single"/>
        </w:rPr>
      </w:pPr>
    </w:p>
    <w:p w14:paraId="3FAEB03E" w14:textId="77777777" w:rsidR="00A13B73" w:rsidRDefault="00A13B73" w:rsidP="00626E1D">
      <w:pPr>
        <w:pStyle w:val="Title1"/>
        <w:spacing w:after="0" w:line="240" w:lineRule="auto"/>
        <w:ind w:left="0" w:firstLine="0"/>
        <w:rPr>
          <w:u w:val="single"/>
        </w:rPr>
      </w:pPr>
    </w:p>
    <w:p w14:paraId="2BAC13C4" w14:textId="77777777" w:rsidR="00A13B73" w:rsidRDefault="00A13B73" w:rsidP="00626E1D">
      <w:pPr>
        <w:pStyle w:val="Title1"/>
        <w:spacing w:after="0" w:line="240" w:lineRule="auto"/>
        <w:ind w:left="0" w:firstLine="0"/>
        <w:rPr>
          <w:u w:val="single"/>
        </w:rPr>
      </w:pPr>
    </w:p>
    <w:p w14:paraId="037F067F" w14:textId="77777777" w:rsidR="00A13B73" w:rsidRDefault="00A13B73" w:rsidP="00626E1D">
      <w:pPr>
        <w:pStyle w:val="Title1"/>
        <w:spacing w:after="0" w:line="240" w:lineRule="auto"/>
        <w:ind w:left="0" w:firstLine="0"/>
        <w:rPr>
          <w:u w:val="single"/>
        </w:rPr>
      </w:pPr>
    </w:p>
    <w:p w14:paraId="3CE6FF7C" w14:textId="77777777" w:rsidR="00D55BBC" w:rsidRDefault="00D55BBC" w:rsidP="00626E1D">
      <w:pPr>
        <w:pStyle w:val="Title1"/>
        <w:spacing w:after="0" w:line="240" w:lineRule="auto"/>
        <w:ind w:left="0" w:firstLine="0"/>
        <w:rPr>
          <w:u w:val="single"/>
        </w:rPr>
      </w:pPr>
    </w:p>
    <w:p w14:paraId="04E416C3" w14:textId="77777777" w:rsidR="00D55BBC" w:rsidRDefault="00D55BBC" w:rsidP="00626E1D">
      <w:pPr>
        <w:pStyle w:val="Title1"/>
        <w:spacing w:after="0" w:line="240" w:lineRule="auto"/>
        <w:ind w:left="0" w:firstLine="0"/>
        <w:rPr>
          <w:u w:val="single"/>
        </w:rPr>
      </w:pPr>
    </w:p>
    <w:p w14:paraId="7B1BBC4B" w14:textId="4D8FE3D2" w:rsidR="00C803F3" w:rsidRDefault="000F69FB" w:rsidP="00626E1D">
      <w:pPr>
        <w:pStyle w:val="Title1"/>
        <w:spacing w:after="0" w:line="240" w:lineRule="auto"/>
        <w:ind w:left="0" w:firstLine="0"/>
        <w:rPr>
          <w:u w:val="single"/>
        </w:rPr>
      </w:pPr>
      <w:r w:rsidRPr="00FF2E1E">
        <w:rPr>
          <w:u w:val="single"/>
        </w:rPr>
        <w:fldChar w:fldCharType="begin"/>
      </w:r>
      <w:r w:rsidRPr="00FF2E1E">
        <w:rPr>
          <w:u w:val="single"/>
        </w:rPr>
        <w:instrText xml:space="preserve"> REF  Title \h \*MERGEFORMAT </w:instrText>
      </w:r>
      <w:r w:rsidRPr="00FF2E1E">
        <w:rPr>
          <w:u w:val="single"/>
        </w:rPr>
      </w:r>
      <w:r w:rsidRPr="00FF2E1E">
        <w:rPr>
          <w:u w:val="single"/>
        </w:rPr>
        <w:fldChar w:fldCharType="separate"/>
      </w:r>
      <w:r w:rsidR="00391C79">
        <w:rPr>
          <w:rFonts w:eastAsiaTheme="minorEastAsia" w:cs="Arial"/>
          <w:bCs/>
          <w:u w:val="single"/>
          <w:lang w:eastAsia="ja-JP"/>
        </w:rPr>
        <w:br/>
      </w:r>
      <w:r w:rsidR="00FF2E1E" w:rsidRPr="00FF2E1E">
        <w:rPr>
          <w:rFonts w:eastAsiaTheme="minorEastAsia" w:cs="Arial"/>
          <w:bCs/>
          <w:u w:val="single"/>
          <w:lang w:eastAsia="ja-JP"/>
        </w:rPr>
        <w:t xml:space="preserve">Appendix A - Children </w:t>
      </w:r>
      <w:r w:rsidR="00635399" w:rsidRPr="00FF2E1E">
        <w:rPr>
          <w:rFonts w:eastAsiaTheme="minorEastAsia" w:cs="Arial"/>
          <w:bCs/>
          <w:u w:val="single"/>
          <w:lang w:eastAsia="ja-JP"/>
        </w:rPr>
        <w:t>and Young People</w:t>
      </w:r>
      <w:r w:rsidR="00FF2E1E" w:rsidRPr="00FF2E1E">
        <w:rPr>
          <w:rFonts w:eastAsiaTheme="minorEastAsia" w:cs="Arial"/>
          <w:bCs/>
          <w:u w:val="single"/>
          <w:lang w:eastAsia="ja-JP"/>
        </w:rPr>
        <w:t xml:space="preserve"> Board- Membership </w:t>
      </w:r>
      <w:r w:rsidR="004C0913" w:rsidRPr="00FF2E1E">
        <w:rPr>
          <w:rFonts w:eastAsiaTheme="minorEastAsia" w:cs="Arial"/>
          <w:bCs/>
          <w:u w:val="single"/>
          <w:lang w:eastAsia="ja-JP"/>
        </w:rPr>
        <w:t>201</w:t>
      </w:r>
      <w:r w:rsidR="00BC514F">
        <w:rPr>
          <w:rFonts w:eastAsiaTheme="minorEastAsia" w:cs="Arial"/>
          <w:bCs/>
          <w:u w:val="single"/>
          <w:lang w:eastAsia="ja-JP"/>
        </w:rPr>
        <w:t>9</w:t>
      </w:r>
      <w:r w:rsidR="004C0913" w:rsidRPr="00FF2E1E">
        <w:rPr>
          <w:rFonts w:eastAsiaTheme="minorEastAsia" w:cs="Arial"/>
          <w:bCs/>
          <w:u w:val="single"/>
          <w:lang w:eastAsia="ja-JP"/>
        </w:rPr>
        <w:t>/</w:t>
      </w:r>
      <w:r w:rsidRPr="00FF2E1E">
        <w:rPr>
          <w:u w:val="single"/>
        </w:rPr>
        <w:fldChar w:fldCharType="end"/>
      </w:r>
      <w:r w:rsidR="00BC514F">
        <w:rPr>
          <w:u w:val="single"/>
        </w:rPr>
        <w:t>20</w:t>
      </w:r>
    </w:p>
    <w:p w14:paraId="72138E8A" w14:textId="77777777" w:rsidR="00626E1D" w:rsidRDefault="00626E1D" w:rsidP="00626E1D">
      <w:pPr>
        <w:pStyle w:val="Title1"/>
        <w:spacing w:after="0" w:line="240" w:lineRule="auto"/>
        <w:ind w:left="0" w:firstLine="0"/>
        <w:rPr>
          <w:u w:val="single"/>
        </w:rPr>
      </w:pPr>
    </w:p>
    <w:p w14:paraId="735049BA" w14:textId="77777777" w:rsidR="0063713A" w:rsidRPr="00FF2E1E" w:rsidRDefault="0063713A" w:rsidP="00626E1D">
      <w:pPr>
        <w:pStyle w:val="Title1"/>
        <w:spacing w:after="0" w:line="240" w:lineRule="auto"/>
        <w:ind w:left="0" w:firstLine="0"/>
        <w:rPr>
          <w:u w:val="single"/>
        </w:rPr>
      </w:pPr>
    </w:p>
    <w:tbl>
      <w:tblPr>
        <w:tblStyle w:val="TableGrid"/>
        <w:tblW w:w="8647" w:type="dxa"/>
        <w:tblInd w:w="-5" w:type="dxa"/>
        <w:tblLook w:val="04A0" w:firstRow="1" w:lastRow="0" w:firstColumn="1" w:lastColumn="0" w:noHBand="0" w:noVBand="1"/>
      </w:tblPr>
      <w:tblGrid>
        <w:gridCol w:w="4465"/>
        <w:gridCol w:w="4182"/>
      </w:tblGrid>
      <w:tr w:rsidR="004C0913" w14:paraId="02C399A5" w14:textId="77777777" w:rsidTr="00391C79">
        <w:tc>
          <w:tcPr>
            <w:tcW w:w="4465" w:type="dxa"/>
          </w:tcPr>
          <w:p w14:paraId="6A295FAD" w14:textId="77777777" w:rsidR="004C0913" w:rsidRPr="004C0913" w:rsidRDefault="004C0913" w:rsidP="004C0913">
            <w:pPr>
              <w:rPr>
                <w:b/>
              </w:rPr>
            </w:pPr>
            <w:r w:rsidRPr="004C0913">
              <w:rPr>
                <w:b/>
              </w:rPr>
              <w:t>Councillor</w:t>
            </w:r>
          </w:p>
        </w:tc>
        <w:tc>
          <w:tcPr>
            <w:tcW w:w="4182" w:type="dxa"/>
          </w:tcPr>
          <w:p w14:paraId="50485A78" w14:textId="77777777" w:rsidR="004C0913" w:rsidRPr="004C0913" w:rsidRDefault="004C0913" w:rsidP="004C0913">
            <w:pPr>
              <w:rPr>
                <w:b/>
              </w:rPr>
            </w:pPr>
            <w:r w:rsidRPr="004C0913">
              <w:rPr>
                <w:b/>
              </w:rPr>
              <w:t>Authority</w:t>
            </w:r>
          </w:p>
        </w:tc>
      </w:tr>
      <w:tr w:rsidR="004C0913" w14:paraId="1BBAD10C" w14:textId="77777777" w:rsidTr="00391C79">
        <w:tc>
          <w:tcPr>
            <w:tcW w:w="4465" w:type="dxa"/>
          </w:tcPr>
          <w:p w14:paraId="24E9FF92" w14:textId="77777777" w:rsidR="004C0913" w:rsidRDefault="004C0913" w:rsidP="004C0913"/>
        </w:tc>
        <w:tc>
          <w:tcPr>
            <w:tcW w:w="4182" w:type="dxa"/>
          </w:tcPr>
          <w:p w14:paraId="3FFE5976" w14:textId="77777777" w:rsidR="004C0913" w:rsidRDefault="004C0913" w:rsidP="004C0913"/>
        </w:tc>
      </w:tr>
      <w:tr w:rsidR="004C0913" w14:paraId="68D705DE" w14:textId="77777777" w:rsidTr="00391C79">
        <w:tc>
          <w:tcPr>
            <w:tcW w:w="4465" w:type="dxa"/>
          </w:tcPr>
          <w:p w14:paraId="68F27048" w14:textId="77777777" w:rsidR="004C0913" w:rsidRPr="004C0913" w:rsidRDefault="00803DF0" w:rsidP="004C0913">
            <w:pPr>
              <w:rPr>
                <w:b/>
              </w:rPr>
            </w:pPr>
            <w:r>
              <w:rPr>
                <w:b/>
              </w:rPr>
              <w:t>Conservative (7</w:t>
            </w:r>
            <w:r w:rsidR="00635399">
              <w:rPr>
                <w:b/>
              </w:rPr>
              <w:t>)</w:t>
            </w:r>
          </w:p>
        </w:tc>
        <w:tc>
          <w:tcPr>
            <w:tcW w:w="4182" w:type="dxa"/>
          </w:tcPr>
          <w:p w14:paraId="37CA5977" w14:textId="77777777" w:rsidR="004C0913" w:rsidRDefault="004C0913" w:rsidP="004C0913"/>
        </w:tc>
      </w:tr>
      <w:tr w:rsidR="004C0913" w14:paraId="5F8BE4D1" w14:textId="77777777" w:rsidTr="00391C79">
        <w:tc>
          <w:tcPr>
            <w:tcW w:w="4465" w:type="dxa"/>
          </w:tcPr>
          <w:p w14:paraId="1C08F51C" w14:textId="00C7769C" w:rsidR="004C0913" w:rsidRDefault="00635399" w:rsidP="00BC514F">
            <w:r>
              <w:t xml:space="preserve">Cllr </w:t>
            </w:r>
            <w:r w:rsidR="00803DF0">
              <w:t>Teresa</w:t>
            </w:r>
            <w:r>
              <w:t xml:space="preserve"> </w:t>
            </w:r>
            <w:r w:rsidR="00BC514F">
              <w:t>Heritage</w:t>
            </w:r>
            <w:r w:rsidR="00245E1E">
              <w:t xml:space="preserve"> </w:t>
            </w:r>
            <w:r>
              <w:t>(Vice Chairman)</w:t>
            </w:r>
            <w:r w:rsidR="00803DF0">
              <w:t xml:space="preserve"> </w:t>
            </w:r>
          </w:p>
        </w:tc>
        <w:tc>
          <w:tcPr>
            <w:tcW w:w="4182" w:type="dxa"/>
          </w:tcPr>
          <w:p w14:paraId="1EAFF663" w14:textId="77777777" w:rsidR="004C0913" w:rsidRDefault="00635399" w:rsidP="004C0913">
            <w:r>
              <w:t>H</w:t>
            </w:r>
            <w:r w:rsidR="00803DF0">
              <w:t>ertfordshire</w:t>
            </w:r>
            <w:r>
              <w:t xml:space="preserve"> County Council</w:t>
            </w:r>
          </w:p>
        </w:tc>
      </w:tr>
      <w:tr w:rsidR="00803DF0" w14:paraId="1B6D11B7" w14:textId="77777777" w:rsidTr="00391C79">
        <w:tc>
          <w:tcPr>
            <w:tcW w:w="4465" w:type="dxa"/>
          </w:tcPr>
          <w:p w14:paraId="14D61041" w14:textId="77777777" w:rsidR="00803DF0" w:rsidRDefault="00803DF0" w:rsidP="00803DF0">
            <w:r>
              <w:t>Cllr Susie Charles</w:t>
            </w:r>
          </w:p>
        </w:tc>
        <w:tc>
          <w:tcPr>
            <w:tcW w:w="4182" w:type="dxa"/>
          </w:tcPr>
          <w:p w14:paraId="733A376C" w14:textId="77777777" w:rsidR="00803DF0" w:rsidRDefault="00803DF0" w:rsidP="00803DF0">
            <w:r>
              <w:t>Lancashire County Council</w:t>
            </w:r>
          </w:p>
        </w:tc>
      </w:tr>
      <w:tr w:rsidR="00803DF0" w14:paraId="10AD96C5" w14:textId="77777777" w:rsidTr="00391C79">
        <w:tc>
          <w:tcPr>
            <w:tcW w:w="4465" w:type="dxa"/>
          </w:tcPr>
          <w:p w14:paraId="424D471D" w14:textId="77777777" w:rsidR="00803DF0" w:rsidRDefault="00803DF0" w:rsidP="00803DF0">
            <w:r>
              <w:t xml:space="preserve">Cllr Matthew </w:t>
            </w:r>
            <w:proofErr w:type="spellStart"/>
            <w:r>
              <w:t>Golby</w:t>
            </w:r>
            <w:proofErr w:type="spellEnd"/>
          </w:p>
        </w:tc>
        <w:tc>
          <w:tcPr>
            <w:tcW w:w="4182" w:type="dxa"/>
          </w:tcPr>
          <w:p w14:paraId="29ADEEC4" w14:textId="77777777" w:rsidR="00803DF0" w:rsidRDefault="00803DF0" w:rsidP="00803DF0">
            <w:r>
              <w:t>Northamptonshire County Council</w:t>
            </w:r>
          </w:p>
        </w:tc>
      </w:tr>
      <w:tr w:rsidR="00803DF0" w14:paraId="77CDBD31" w14:textId="77777777" w:rsidTr="00391C79">
        <w:tc>
          <w:tcPr>
            <w:tcW w:w="4465" w:type="dxa"/>
          </w:tcPr>
          <w:p w14:paraId="6E7DB491" w14:textId="77777777" w:rsidR="00803DF0" w:rsidRDefault="00803DF0" w:rsidP="00803DF0">
            <w:r>
              <w:t>Cllr Roger Gough</w:t>
            </w:r>
          </w:p>
        </w:tc>
        <w:tc>
          <w:tcPr>
            <w:tcW w:w="4182" w:type="dxa"/>
          </w:tcPr>
          <w:p w14:paraId="678516EF" w14:textId="77777777" w:rsidR="00803DF0" w:rsidRDefault="00803DF0" w:rsidP="00803DF0">
            <w:r>
              <w:t>Kent County Council</w:t>
            </w:r>
          </w:p>
        </w:tc>
      </w:tr>
      <w:tr w:rsidR="00803DF0" w14:paraId="5CC22E7A" w14:textId="77777777" w:rsidTr="00391C79">
        <w:tc>
          <w:tcPr>
            <w:tcW w:w="4465" w:type="dxa"/>
          </w:tcPr>
          <w:p w14:paraId="2ADFEFFF" w14:textId="77777777" w:rsidR="00803DF0" w:rsidRDefault="00803DF0" w:rsidP="00803DF0">
            <w:r>
              <w:t>Cllr Dick Madden</w:t>
            </w:r>
          </w:p>
        </w:tc>
        <w:tc>
          <w:tcPr>
            <w:tcW w:w="4182" w:type="dxa"/>
          </w:tcPr>
          <w:p w14:paraId="6C06D264" w14:textId="77777777" w:rsidR="00803DF0" w:rsidRDefault="00803DF0" w:rsidP="00803DF0">
            <w:r>
              <w:t>Essex County Council</w:t>
            </w:r>
          </w:p>
        </w:tc>
      </w:tr>
      <w:tr w:rsidR="00803DF0" w14:paraId="29071EF4" w14:textId="77777777" w:rsidTr="00391C79">
        <w:tc>
          <w:tcPr>
            <w:tcW w:w="4465" w:type="dxa"/>
          </w:tcPr>
          <w:p w14:paraId="207DEABE" w14:textId="77777777" w:rsidR="00803DF0" w:rsidRDefault="00803DF0" w:rsidP="00803DF0">
            <w:r>
              <w:t>Cllr Laura Mayes</w:t>
            </w:r>
          </w:p>
        </w:tc>
        <w:tc>
          <w:tcPr>
            <w:tcW w:w="4182" w:type="dxa"/>
          </w:tcPr>
          <w:p w14:paraId="19A34E7F" w14:textId="77777777" w:rsidR="00803DF0" w:rsidRDefault="00803DF0" w:rsidP="00803DF0">
            <w:r>
              <w:t>Wiltshire Council</w:t>
            </w:r>
          </w:p>
        </w:tc>
      </w:tr>
      <w:tr w:rsidR="00803DF0" w14:paraId="5489FFC2" w14:textId="77777777" w:rsidTr="00391C79">
        <w:tc>
          <w:tcPr>
            <w:tcW w:w="4465" w:type="dxa"/>
          </w:tcPr>
          <w:p w14:paraId="113B2EB1" w14:textId="77777777" w:rsidR="00803DF0" w:rsidRDefault="00803DF0" w:rsidP="000B064C">
            <w:r>
              <w:t xml:space="preserve">Cllr </w:t>
            </w:r>
            <w:proofErr w:type="spellStart"/>
            <w:r w:rsidR="000B064C">
              <w:t>Patrica</w:t>
            </w:r>
            <w:proofErr w:type="spellEnd"/>
            <w:r w:rsidR="000B064C">
              <w:t xml:space="preserve"> Ann </w:t>
            </w:r>
            <w:proofErr w:type="spellStart"/>
            <w:r w:rsidR="000B064C">
              <w:t>Bradwell</w:t>
            </w:r>
            <w:proofErr w:type="spellEnd"/>
            <w:r w:rsidR="000B064C">
              <w:t xml:space="preserve"> OBE</w:t>
            </w:r>
            <w:r>
              <w:t xml:space="preserve"> *</w:t>
            </w:r>
          </w:p>
        </w:tc>
        <w:tc>
          <w:tcPr>
            <w:tcW w:w="4182" w:type="dxa"/>
          </w:tcPr>
          <w:p w14:paraId="267AEAAF" w14:textId="77777777" w:rsidR="00803DF0" w:rsidRDefault="000B064C" w:rsidP="00803DF0">
            <w:r>
              <w:t xml:space="preserve">Lincolnshire County </w:t>
            </w:r>
            <w:r w:rsidR="00803DF0">
              <w:t xml:space="preserve">Council </w:t>
            </w:r>
          </w:p>
        </w:tc>
      </w:tr>
      <w:tr w:rsidR="00803DF0" w14:paraId="42D1EC12" w14:textId="77777777" w:rsidTr="00391C79">
        <w:tc>
          <w:tcPr>
            <w:tcW w:w="4465" w:type="dxa"/>
          </w:tcPr>
          <w:p w14:paraId="4D259A8E" w14:textId="77777777" w:rsidR="00803DF0" w:rsidRDefault="00803DF0" w:rsidP="00803DF0"/>
        </w:tc>
        <w:tc>
          <w:tcPr>
            <w:tcW w:w="4182" w:type="dxa"/>
          </w:tcPr>
          <w:p w14:paraId="36A714B3" w14:textId="77777777" w:rsidR="00803DF0" w:rsidRDefault="00803DF0" w:rsidP="00803DF0"/>
        </w:tc>
      </w:tr>
      <w:tr w:rsidR="00803DF0" w14:paraId="445A52F6" w14:textId="77777777" w:rsidTr="00391C79">
        <w:tc>
          <w:tcPr>
            <w:tcW w:w="4465" w:type="dxa"/>
          </w:tcPr>
          <w:p w14:paraId="0A5A4E9A" w14:textId="77777777" w:rsidR="00803DF0" w:rsidRPr="00635399" w:rsidRDefault="00803DF0" w:rsidP="00803DF0">
            <w:pPr>
              <w:rPr>
                <w:b/>
                <w:i/>
              </w:rPr>
            </w:pPr>
            <w:r w:rsidRPr="00635399">
              <w:rPr>
                <w:b/>
                <w:i/>
              </w:rPr>
              <w:t>Substitutes</w:t>
            </w:r>
          </w:p>
        </w:tc>
        <w:tc>
          <w:tcPr>
            <w:tcW w:w="4182" w:type="dxa"/>
          </w:tcPr>
          <w:p w14:paraId="4586182D" w14:textId="77777777" w:rsidR="00803DF0" w:rsidRDefault="00803DF0" w:rsidP="00803DF0"/>
        </w:tc>
      </w:tr>
      <w:tr w:rsidR="00803DF0" w14:paraId="0C2DE40B" w14:textId="77777777" w:rsidTr="00391C79">
        <w:tc>
          <w:tcPr>
            <w:tcW w:w="4465" w:type="dxa"/>
          </w:tcPr>
          <w:p w14:paraId="582D6E53" w14:textId="77777777" w:rsidR="00803DF0" w:rsidRDefault="00803DF0" w:rsidP="00803DF0">
            <w:r>
              <w:t xml:space="preserve">Cllr James </w:t>
            </w:r>
            <w:proofErr w:type="spellStart"/>
            <w:r>
              <w:t>Hockney</w:t>
            </w:r>
            <w:proofErr w:type="spellEnd"/>
            <w:r>
              <w:t xml:space="preserve"> *</w:t>
            </w:r>
          </w:p>
        </w:tc>
        <w:tc>
          <w:tcPr>
            <w:tcW w:w="4182" w:type="dxa"/>
          </w:tcPr>
          <w:p w14:paraId="61EE4084" w14:textId="77777777" w:rsidR="00803DF0" w:rsidRDefault="00803DF0" w:rsidP="00803DF0">
            <w:r>
              <w:t>London Borough of Enfield</w:t>
            </w:r>
          </w:p>
        </w:tc>
      </w:tr>
      <w:tr w:rsidR="00803DF0" w14:paraId="6CBBA2A5" w14:textId="77777777" w:rsidTr="00391C79">
        <w:tc>
          <w:tcPr>
            <w:tcW w:w="4465" w:type="dxa"/>
          </w:tcPr>
          <w:p w14:paraId="57923689" w14:textId="77777777" w:rsidR="00803DF0" w:rsidRDefault="00803DF0" w:rsidP="00803DF0">
            <w:r>
              <w:t xml:space="preserve">Cllr Warren Whyte </w:t>
            </w:r>
          </w:p>
        </w:tc>
        <w:tc>
          <w:tcPr>
            <w:tcW w:w="4182" w:type="dxa"/>
          </w:tcPr>
          <w:p w14:paraId="1F431CFC" w14:textId="77777777" w:rsidR="00803DF0" w:rsidRDefault="00803DF0" w:rsidP="00803DF0">
            <w:r>
              <w:t>Buckinghamshire County Council</w:t>
            </w:r>
          </w:p>
        </w:tc>
      </w:tr>
      <w:tr w:rsidR="00803DF0" w14:paraId="22AB69A7" w14:textId="77777777" w:rsidTr="00391C79">
        <w:tc>
          <w:tcPr>
            <w:tcW w:w="4465" w:type="dxa"/>
          </w:tcPr>
          <w:p w14:paraId="755B8F7F" w14:textId="77777777" w:rsidR="00803DF0" w:rsidRDefault="00803DF0" w:rsidP="00803DF0">
            <w:r>
              <w:t>Cllr Mark Sutton *</w:t>
            </w:r>
          </w:p>
        </w:tc>
        <w:tc>
          <w:tcPr>
            <w:tcW w:w="4182" w:type="dxa"/>
          </w:tcPr>
          <w:p w14:paraId="549CE935" w14:textId="77777777" w:rsidR="00803DF0" w:rsidRDefault="00803DF0" w:rsidP="00803DF0">
            <w:r>
              <w:t>Staffordshire County Council</w:t>
            </w:r>
          </w:p>
        </w:tc>
      </w:tr>
      <w:tr w:rsidR="00803DF0" w14:paraId="5B3E3AA1" w14:textId="77777777" w:rsidTr="00391C79">
        <w:tc>
          <w:tcPr>
            <w:tcW w:w="4465" w:type="dxa"/>
          </w:tcPr>
          <w:p w14:paraId="2500E584" w14:textId="77777777" w:rsidR="00803DF0" w:rsidRDefault="00803DF0" w:rsidP="00803DF0"/>
        </w:tc>
        <w:tc>
          <w:tcPr>
            <w:tcW w:w="4182" w:type="dxa"/>
          </w:tcPr>
          <w:p w14:paraId="2E71B51F" w14:textId="77777777" w:rsidR="00803DF0" w:rsidRDefault="00803DF0" w:rsidP="00803DF0"/>
        </w:tc>
      </w:tr>
      <w:tr w:rsidR="00803DF0" w14:paraId="5D23ED4E" w14:textId="77777777" w:rsidTr="00391C79">
        <w:tc>
          <w:tcPr>
            <w:tcW w:w="4465" w:type="dxa"/>
          </w:tcPr>
          <w:p w14:paraId="7D5C208E" w14:textId="77777777" w:rsidR="00803DF0" w:rsidRPr="00CD5303" w:rsidRDefault="00803DF0" w:rsidP="00803DF0">
            <w:pPr>
              <w:rPr>
                <w:b/>
              </w:rPr>
            </w:pPr>
            <w:r w:rsidRPr="00CD5303">
              <w:rPr>
                <w:b/>
              </w:rPr>
              <w:t>Labour (7)</w:t>
            </w:r>
          </w:p>
        </w:tc>
        <w:tc>
          <w:tcPr>
            <w:tcW w:w="4182" w:type="dxa"/>
          </w:tcPr>
          <w:p w14:paraId="5259E145" w14:textId="77777777" w:rsidR="00803DF0" w:rsidRDefault="00803DF0" w:rsidP="00803DF0"/>
        </w:tc>
      </w:tr>
      <w:tr w:rsidR="00803DF0" w14:paraId="15939F83" w14:textId="77777777" w:rsidTr="00391C79">
        <w:tc>
          <w:tcPr>
            <w:tcW w:w="4465" w:type="dxa"/>
          </w:tcPr>
          <w:p w14:paraId="4653AFFD" w14:textId="77777777" w:rsidR="00803DF0" w:rsidRDefault="00803DF0" w:rsidP="00803DF0">
            <w:r>
              <w:t>Cllr Judith Blake (Chair) *</w:t>
            </w:r>
          </w:p>
        </w:tc>
        <w:tc>
          <w:tcPr>
            <w:tcW w:w="4182" w:type="dxa"/>
          </w:tcPr>
          <w:p w14:paraId="139350E8" w14:textId="77777777" w:rsidR="00803DF0" w:rsidRDefault="00803DF0" w:rsidP="00803DF0">
            <w:r>
              <w:t xml:space="preserve">Leeds County Council </w:t>
            </w:r>
          </w:p>
        </w:tc>
      </w:tr>
      <w:tr w:rsidR="00803DF0" w14:paraId="1683C2AB" w14:textId="77777777" w:rsidTr="00391C79">
        <w:tc>
          <w:tcPr>
            <w:tcW w:w="4465" w:type="dxa"/>
          </w:tcPr>
          <w:p w14:paraId="5B5B2627" w14:textId="77777777" w:rsidR="00803DF0" w:rsidRDefault="00803DF0" w:rsidP="00803DF0">
            <w:r>
              <w:t>Cllr Rachel Eden *</w:t>
            </w:r>
          </w:p>
        </w:tc>
        <w:tc>
          <w:tcPr>
            <w:tcW w:w="4182" w:type="dxa"/>
          </w:tcPr>
          <w:p w14:paraId="52D37D89" w14:textId="77777777" w:rsidR="00803DF0" w:rsidRDefault="00803DF0" w:rsidP="00803DF0">
            <w:r>
              <w:t>Reading Borough Council</w:t>
            </w:r>
          </w:p>
        </w:tc>
      </w:tr>
      <w:tr w:rsidR="00803DF0" w14:paraId="2E04DB28" w14:textId="77777777" w:rsidTr="00391C79">
        <w:tc>
          <w:tcPr>
            <w:tcW w:w="4465" w:type="dxa"/>
          </w:tcPr>
          <w:p w14:paraId="57CFE20D" w14:textId="77777777" w:rsidR="00803DF0" w:rsidRDefault="00803DF0" w:rsidP="00803DF0">
            <w:r>
              <w:t xml:space="preserve">Cllr Sara </w:t>
            </w:r>
            <w:proofErr w:type="spellStart"/>
            <w:r>
              <w:t>Rowbotham</w:t>
            </w:r>
            <w:proofErr w:type="spellEnd"/>
            <w:r>
              <w:t xml:space="preserve"> *</w:t>
            </w:r>
          </w:p>
        </w:tc>
        <w:tc>
          <w:tcPr>
            <w:tcW w:w="4182" w:type="dxa"/>
          </w:tcPr>
          <w:p w14:paraId="5D1FF4F2" w14:textId="77777777" w:rsidR="00803DF0" w:rsidRDefault="00803DF0" w:rsidP="00803DF0">
            <w:r>
              <w:t>Rochdale Metropolitan Borough Council</w:t>
            </w:r>
          </w:p>
        </w:tc>
      </w:tr>
      <w:tr w:rsidR="00803DF0" w14:paraId="0FC5011C" w14:textId="77777777" w:rsidTr="00391C79">
        <w:tc>
          <w:tcPr>
            <w:tcW w:w="4465" w:type="dxa"/>
          </w:tcPr>
          <w:p w14:paraId="0B584EF2" w14:textId="77777777" w:rsidR="00803DF0" w:rsidRDefault="00803DF0" w:rsidP="00803DF0">
            <w:r>
              <w:t>Cllr James Beckles *</w:t>
            </w:r>
          </w:p>
        </w:tc>
        <w:tc>
          <w:tcPr>
            <w:tcW w:w="4182" w:type="dxa"/>
          </w:tcPr>
          <w:p w14:paraId="55D96358" w14:textId="77777777" w:rsidR="00803DF0" w:rsidRDefault="00803DF0" w:rsidP="00803DF0">
            <w:r>
              <w:t>Newham London Borough Council</w:t>
            </w:r>
          </w:p>
        </w:tc>
      </w:tr>
      <w:tr w:rsidR="00803DF0" w14:paraId="79763873" w14:textId="77777777" w:rsidTr="00391C79">
        <w:tc>
          <w:tcPr>
            <w:tcW w:w="4465" w:type="dxa"/>
          </w:tcPr>
          <w:p w14:paraId="13C8565B" w14:textId="77777777" w:rsidR="00803DF0" w:rsidRDefault="00803DF0" w:rsidP="00803DF0">
            <w:r>
              <w:t xml:space="preserve">Cllr Imran Khan </w:t>
            </w:r>
          </w:p>
        </w:tc>
        <w:tc>
          <w:tcPr>
            <w:tcW w:w="4182" w:type="dxa"/>
          </w:tcPr>
          <w:p w14:paraId="07A5A9F8" w14:textId="77777777" w:rsidR="00803DF0" w:rsidRDefault="00803DF0" w:rsidP="00803DF0">
            <w:r>
              <w:t>Bradford Metropolitan District Council</w:t>
            </w:r>
          </w:p>
        </w:tc>
      </w:tr>
      <w:tr w:rsidR="00803DF0" w14:paraId="12992CF4" w14:textId="77777777" w:rsidTr="00391C79">
        <w:tc>
          <w:tcPr>
            <w:tcW w:w="4465" w:type="dxa"/>
          </w:tcPr>
          <w:p w14:paraId="47609E2B" w14:textId="77777777" w:rsidR="00803DF0" w:rsidRDefault="00803DF0" w:rsidP="00803DF0">
            <w:r>
              <w:lastRenderedPageBreak/>
              <w:t>Cllr Alisa Fleming *</w:t>
            </w:r>
          </w:p>
        </w:tc>
        <w:tc>
          <w:tcPr>
            <w:tcW w:w="4182" w:type="dxa"/>
          </w:tcPr>
          <w:p w14:paraId="60A0C457" w14:textId="77777777" w:rsidR="00803DF0" w:rsidRDefault="00803DF0" w:rsidP="00803DF0">
            <w:r>
              <w:t>London Borough of Croydon</w:t>
            </w:r>
          </w:p>
        </w:tc>
      </w:tr>
      <w:tr w:rsidR="00803DF0" w14:paraId="2AFFAB06" w14:textId="77777777" w:rsidTr="00391C79">
        <w:tc>
          <w:tcPr>
            <w:tcW w:w="4465" w:type="dxa"/>
          </w:tcPr>
          <w:p w14:paraId="195E3CF9" w14:textId="77777777" w:rsidR="00803DF0" w:rsidRDefault="00803DF0" w:rsidP="00803DF0">
            <w:r>
              <w:t>Cllr Lesley Williams MBE *</w:t>
            </w:r>
          </w:p>
        </w:tc>
        <w:tc>
          <w:tcPr>
            <w:tcW w:w="4182" w:type="dxa"/>
          </w:tcPr>
          <w:p w14:paraId="4F55D600" w14:textId="77777777" w:rsidR="00803DF0" w:rsidRDefault="00803DF0" w:rsidP="00803DF0">
            <w:r>
              <w:t>Gloucestershire County Council</w:t>
            </w:r>
          </w:p>
        </w:tc>
      </w:tr>
      <w:tr w:rsidR="00803DF0" w14:paraId="62505EB5" w14:textId="77777777" w:rsidTr="00391C79">
        <w:tc>
          <w:tcPr>
            <w:tcW w:w="4465" w:type="dxa"/>
          </w:tcPr>
          <w:p w14:paraId="2D50C3AC" w14:textId="77777777" w:rsidR="00803DF0" w:rsidRDefault="00803DF0" w:rsidP="00803DF0"/>
        </w:tc>
        <w:tc>
          <w:tcPr>
            <w:tcW w:w="4182" w:type="dxa"/>
          </w:tcPr>
          <w:p w14:paraId="0E6F63B2" w14:textId="77777777" w:rsidR="00803DF0" w:rsidRDefault="00803DF0" w:rsidP="00803DF0"/>
        </w:tc>
      </w:tr>
      <w:tr w:rsidR="00803DF0" w14:paraId="559AB3C8" w14:textId="77777777" w:rsidTr="00391C79">
        <w:tc>
          <w:tcPr>
            <w:tcW w:w="4465" w:type="dxa"/>
          </w:tcPr>
          <w:p w14:paraId="404E24B0" w14:textId="77777777" w:rsidR="00803DF0" w:rsidRPr="00CD5303" w:rsidRDefault="00803DF0" w:rsidP="00803DF0">
            <w:pPr>
              <w:rPr>
                <w:b/>
                <w:i/>
              </w:rPr>
            </w:pPr>
            <w:r w:rsidRPr="00CD5303">
              <w:rPr>
                <w:b/>
                <w:i/>
              </w:rPr>
              <w:t>Substitutes</w:t>
            </w:r>
          </w:p>
        </w:tc>
        <w:tc>
          <w:tcPr>
            <w:tcW w:w="4182" w:type="dxa"/>
          </w:tcPr>
          <w:p w14:paraId="10E2531A" w14:textId="77777777" w:rsidR="00803DF0" w:rsidRDefault="00803DF0" w:rsidP="00803DF0"/>
        </w:tc>
      </w:tr>
      <w:tr w:rsidR="00803DF0" w14:paraId="115C9A5D" w14:textId="77777777" w:rsidTr="00391C79">
        <w:tc>
          <w:tcPr>
            <w:tcW w:w="4465" w:type="dxa"/>
          </w:tcPr>
          <w:p w14:paraId="2AEFE75C" w14:textId="77777777" w:rsidR="00803DF0" w:rsidRDefault="00803DF0" w:rsidP="00803DF0">
            <w:r>
              <w:t>Cllr Georgia Gould *</w:t>
            </w:r>
          </w:p>
        </w:tc>
        <w:tc>
          <w:tcPr>
            <w:tcW w:w="4182" w:type="dxa"/>
          </w:tcPr>
          <w:p w14:paraId="508B76E2" w14:textId="77777777" w:rsidR="00803DF0" w:rsidRDefault="00803DF0" w:rsidP="00803DF0">
            <w:r>
              <w:t>Camden Council</w:t>
            </w:r>
          </w:p>
        </w:tc>
      </w:tr>
      <w:tr w:rsidR="00803DF0" w14:paraId="2659ED46" w14:textId="77777777" w:rsidTr="00391C79">
        <w:tc>
          <w:tcPr>
            <w:tcW w:w="4465" w:type="dxa"/>
          </w:tcPr>
          <w:p w14:paraId="289AA898" w14:textId="77777777" w:rsidR="00803DF0" w:rsidRDefault="00803DF0" w:rsidP="00803DF0">
            <w:r>
              <w:t>Cllr Helen Godwin *</w:t>
            </w:r>
          </w:p>
        </w:tc>
        <w:tc>
          <w:tcPr>
            <w:tcW w:w="4182" w:type="dxa"/>
          </w:tcPr>
          <w:p w14:paraId="50429BA5" w14:textId="77777777" w:rsidR="00803DF0" w:rsidRDefault="00803DF0" w:rsidP="00803DF0">
            <w:r>
              <w:t>Bristol City Council</w:t>
            </w:r>
          </w:p>
        </w:tc>
      </w:tr>
      <w:tr w:rsidR="00803DF0" w14:paraId="67AEC5E4" w14:textId="77777777" w:rsidTr="00391C79">
        <w:tc>
          <w:tcPr>
            <w:tcW w:w="4465" w:type="dxa"/>
          </w:tcPr>
          <w:p w14:paraId="62F05238" w14:textId="77777777" w:rsidR="00803DF0" w:rsidRDefault="00803DF0" w:rsidP="00803DF0">
            <w:r>
              <w:t xml:space="preserve">Cllr Abdul </w:t>
            </w:r>
            <w:proofErr w:type="spellStart"/>
            <w:r>
              <w:t>Jabbar</w:t>
            </w:r>
            <w:proofErr w:type="spellEnd"/>
            <w:r>
              <w:t xml:space="preserve"> MBE *</w:t>
            </w:r>
          </w:p>
        </w:tc>
        <w:tc>
          <w:tcPr>
            <w:tcW w:w="4182" w:type="dxa"/>
          </w:tcPr>
          <w:p w14:paraId="388F2C99" w14:textId="77777777" w:rsidR="00803DF0" w:rsidRDefault="00803DF0" w:rsidP="00803DF0">
            <w:r>
              <w:t>Oldham Metropolitan Borough Council</w:t>
            </w:r>
          </w:p>
        </w:tc>
      </w:tr>
      <w:tr w:rsidR="00803DF0" w14:paraId="741DC366" w14:textId="77777777" w:rsidTr="00391C79">
        <w:tc>
          <w:tcPr>
            <w:tcW w:w="4465" w:type="dxa"/>
          </w:tcPr>
          <w:p w14:paraId="36EAB3A4" w14:textId="77777777" w:rsidR="00803DF0" w:rsidRDefault="00803DF0" w:rsidP="00803DF0"/>
        </w:tc>
        <w:tc>
          <w:tcPr>
            <w:tcW w:w="4182" w:type="dxa"/>
          </w:tcPr>
          <w:p w14:paraId="64FA5F10" w14:textId="77777777" w:rsidR="00803DF0" w:rsidRDefault="00803DF0" w:rsidP="00803DF0"/>
        </w:tc>
      </w:tr>
      <w:tr w:rsidR="00803DF0" w14:paraId="3F74A2E4" w14:textId="77777777" w:rsidTr="00391C79">
        <w:tc>
          <w:tcPr>
            <w:tcW w:w="4465" w:type="dxa"/>
          </w:tcPr>
          <w:p w14:paraId="34DE110C" w14:textId="77777777" w:rsidR="00803DF0" w:rsidRPr="00803DF0" w:rsidRDefault="00803DF0" w:rsidP="00803DF0">
            <w:pPr>
              <w:rPr>
                <w:b/>
              </w:rPr>
            </w:pPr>
            <w:r w:rsidRPr="00803DF0">
              <w:rPr>
                <w:b/>
              </w:rPr>
              <w:t>Liberal Democrat (2)</w:t>
            </w:r>
          </w:p>
        </w:tc>
        <w:tc>
          <w:tcPr>
            <w:tcW w:w="4182" w:type="dxa"/>
          </w:tcPr>
          <w:p w14:paraId="4640CFE7" w14:textId="77777777" w:rsidR="00803DF0" w:rsidRDefault="00803DF0" w:rsidP="00803DF0"/>
        </w:tc>
      </w:tr>
      <w:tr w:rsidR="00803DF0" w14:paraId="34753C1A" w14:textId="77777777" w:rsidTr="00391C79">
        <w:tc>
          <w:tcPr>
            <w:tcW w:w="4465" w:type="dxa"/>
          </w:tcPr>
          <w:p w14:paraId="7899D3B9" w14:textId="77777777" w:rsidR="00803DF0" w:rsidRDefault="00803DF0" w:rsidP="00803DF0">
            <w:r>
              <w:t>Cllr Mark Cory (Deputy Chair) *</w:t>
            </w:r>
          </w:p>
        </w:tc>
        <w:tc>
          <w:tcPr>
            <w:tcW w:w="4182" w:type="dxa"/>
          </w:tcPr>
          <w:p w14:paraId="405C6AAD" w14:textId="77777777" w:rsidR="00803DF0" w:rsidRDefault="00803DF0" w:rsidP="00803DF0">
            <w:r>
              <w:t>Colchester Borough Council</w:t>
            </w:r>
          </w:p>
        </w:tc>
      </w:tr>
      <w:tr w:rsidR="00803DF0" w14:paraId="7C3C84F8" w14:textId="77777777" w:rsidTr="00391C79">
        <w:tc>
          <w:tcPr>
            <w:tcW w:w="4465" w:type="dxa"/>
          </w:tcPr>
          <w:p w14:paraId="108F6F57" w14:textId="77777777" w:rsidR="00803DF0" w:rsidRDefault="00803DF0" w:rsidP="00803DF0">
            <w:r>
              <w:t xml:space="preserve">Cllr Nick </w:t>
            </w:r>
            <w:proofErr w:type="spellStart"/>
            <w:r>
              <w:t>Cott</w:t>
            </w:r>
            <w:proofErr w:type="spellEnd"/>
            <w:r>
              <w:t xml:space="preserve"> *</w:t>
            </w:r>
          </w:p>
        </w:tc>
        <w:tc>
          <w:tcPr>
            <w:tcW w:w="4182" w:type="dxa"/>
          </w:tcPr>
          <w:p w14:paraId="69AF116D" w14:textId="77777777" w:rsidR="00803DF0" w:rsidRDefault="00803DF0" w:rsidP="00803DF0">
            <w:r>
              <w:t>Newcastle upon Tyne City Council</w:t>
            </w:r>
          </w:p>
        </w:tc>
      </w:tr>
      <w:tr w:rsidR="00803DF0" w14:paraId="542AE75B" w14:textId="77777777" w:rsidTr="00391C79">
        <w:tc>
          <w:tcPr>
            <w:tcW w:w="4465" w:type="dxa"/>
          </w:tcPr>
          <w:p w14:paraId="38C62065" w14:textId="77777777" w:rsidR="00803DF0" w:rsidRDefault="00803DF0" w:rsidP="00803DF0"/>
        </w:tc>
        <w:tc>
          <w:tcPr>
            <w:tcW w:w="4182" w:type="dxa"/>
          </w:tcPr>
          <w:p w14:paraId="23D597BD" w14:textId="77777777" w:rsidR="00803DF0" w:rsidRDefault="00803DF0" w:rsidP="00803DF0"/>
        </w:tc>
      </w:tr>
      <w:tr w:rsidR="002E4E44" w14:paraId="3CBFB49F" w14:textId="77777777" w:rsidTr="00391C79">
        <w:tc>
          <w:tcPr>
            <w:tcW w:w="4465" w:type="dxa"/>
          </w:tcPr>
          <w:p w14:paraId="285A0A7C" w14:textId="77777777" w:rsidR="002E4E44" w:rsidRDefault="002E4E44" w:rsidP="00803DF0"/>
        </w:tc>
        <w:tc>
          <w:tcPr>
            <w:tcW w:w="4182" w:type="dxa"/>
          </w:tcPr>
          <w:p w14:paraId="2151087F" w14:textId="77777777" w:rsidR="002E4E44" w:rsidRDefault="002E4E44" w:rsidP="00803DF0"/>
        </w:tc>
      </w:tr>
      <w:tr w:rsidR="00803DF0" w14:paraId="407DFA1D" w14:textId="77777777" w:rsidTr="00391C79">
        <w:tc>
          <w:tcPr>
            <w:tcW w:w="4465" w:type="dxa"/>
          </w:tcPr>
          <w:p w14:paraId="0CFA62A8" w14:textId="77777777" w:rsidR="00803DF0" w:rsidRDefault="00803DF0" w:rsidP="00391C79">
            <w:r>
              <w:rPr>
                <w:rFonts w:cs="Arial"/>
                <w:b/>
                <w:bCs/>
              </w:rPr>
              <w:t>Independent (</w:t>
            </w:r>
            <w:r w:rsidR="00391C79">
              <w:rPr>
                <w:rFonts w:cs="Arial"/>
                <w:b/>
                <w:bCs/>
              </w:rPr>
              <w:t>2</w:t>
            </w:r>
            <w:r>
              <w:rPr>
                <w:rFonts w:cs="Arial"/>
                <w:b/>
                <w:bCs/>
              </w:rPr>
              <w:t>)</w:t>
            </w:r>
          </w:p>
        </w:tc>
        <w:tc>
          <w:tcPr>
            <w:tcW w:w="4182" w:type="dxa"/>
          </w:tcPr>
          <w:p w14:paraId="7CA77D47" w14:textId="77777777" w:rsidR="00803DF0" w:rsidRDefault="00803DF0" w:rsidP="00803DF0"/>
        </w:tc>
      </w:tr>
      <w:tr w:rsidR="00803DF0" w14:paraId="6C1F2B5F" w14:textId="77777777" w:rsidTr="00391C79">
        <w:tc>
          <w:tcPr>
            <w:tcW w:w="4465" w:type="dxa"/>
          </w:tcPr>
          <w:p w14:paraId="3BF104F9" w14:textId="77777777" w:rsidR="00803DF0" w:rsidRDefault="00803DF0" w:rsidP="00391C79">
            <w:r>
              <w:t xml:space="preserve">Cllr </w:t>
            </w:r>
            <w:r w:rsidR="00391C79">
              <w:t>Julie Fallon (Deputy Chair</w:t>
            </w:r>
            <w:r>
              <w:t>)</w:t>
            </w:r>
            <w:r w:rsidR="00391C79">
              <w:t xml:space="preserve"> </w:t>
            </w:r>
          </w:p>
        </w:tc>
        <w:tc>
          <w:tcPr>
            <w:tcW w:w="4182" w:type="dxa"/>
          </w:tcPr>
          <w:p w14:paraId="2858A784" w14:textId="77777777" w:rsidR="00803DF0" w:rsidRDefault="00391C79" w:rsidP="00803DF0">
            <w:r>
              <w:t>Conwy County Borough Council</w:t>
            </w:r>
          </w:p>
        </w:tc>
      </w:tr>
      <w:tr w:rsidR="00803DF0" w14:paraId="77259921" w14:textId="77777777" w:rsidTr="00391C79">
        <w:tc>
          <w:tcPr>
            <w:tcW w:w="4465" w:type="dxa"/>
          </w:tcPr>
          <w:p w14:paraId="02CFD31A" w14:textId="77777777" w:rsidR="00803DF0" w:rsidRDefault="00391C79" w:rsidP="00803DF0">
            <w:r>
              <w:t>Cllr Judy Jennings</w:t>
            </w:r>
          </w:p>
        </w:tc>
        <w:tc>
          <w:tcPr>
            <w:tcW w:w="4182" w:type="dxa"/>
          </w:tcPr>
          <w:p w14:paraId="79E23C06" w14:textId="77777777" w:rsidR="00803DF0" w:rsidRDefault="00391C79" w:rsidP="00803DF0">
            <w:r>
              <w:t>Epping Forest District Council</w:t>
            </w:r>
          </w:p>
        </w:tc>
      </w:tr>
      <w:tr w:rsidR="00391C79" w14:paraId="1150F974" w14:textId="77777777" w:rsidTr="00391C79">
        <w:tc>
          <w:tcPr>
            <w:tcW w:w="4465" w:type="dxa"/>
          </w:tcPr>
          <w:p w14:paraId="78708DEE" w14:textId="77777777" w:rsidR="00391C79" w:rsidRDefault="00391C79" w:rsidP="00803DF0"/>
        </w:tc>
        <w:tc>
          <w:tcPr>
            <w:tcW w:w="4182" w:type="dxa"/>
          </w:tcPr>
          <w:p w14:paraId="1101E8E9" w14:textId="77777777" w:rsidR="00391C79" w:rsidRDefault="00391C79" w:rsidP="00803DF0"/>
        </w:tc>
      </w:tr>
      <w:tr w:rsidR="00803DF0" w14:paraId="52FFC685" w14:textId="77777777" w:rsidTr="00391C79">
        <w:tc>
          <w:tcPr>
            <w:tcW w:w="4465" w:type="dxa"/>
          </w:tcPr>
          <w:p w14:paraId="6A7EA391" w14:textId="77777777" w:rsidR="00803DF0" w:rsidRDefault="00803DF0" w:rsidP="00803DF0">
            <w:r>
              <w:rPr>
                <w:rFonts w:cs="Arial"/>
                <w:b/>
                <w:bCs/>
                <w:i/>
                <w:iCs/>
              </w:rPr>
              <w:t>Substitutes</w:t>
            </w:r>
          </w:p>
        </w:tc>
        <w:tc>
          <w:tcPr>
            <w:tcW w:w="4182" w:type="dxa"/>
          </w:tcPr>
          <w:p w14:paraId="1755D602" w14:textId="77777777" w:rsidR="00803DF0" w:rsidRDefault="00803DF0" w:rsidP="00803DF0"/>
        </w:tc>
      </w:tr>
      <w:tr w:rsidR="00803DF0" w14:paraId="64B7591F" w14:textId="77777777" w:rsidTr="00391C79">
        <w:tc>
          <w:tcPr>
            <w:tcW w:w="4465" w:type="dxa"/>
          </w:tcPr>
          <w:p w14:paraId="396FB435" w14:textId="77777777" w:rsidR="00803DF0" w:rsidRDefault="00391C79" w:rsidP="00803DF0">
            <w:r>
              <w:t>Cllr Kevin Etheridge *</w:t>
            </w:r>
          </w:p>
        </w:tc>
        <w:tc>
          <w:tcPr>
            <w:tcW w:w="4182" w:type="dxa"/>
          </w:tcPr>
          <w:p w14:paraId="0D613192" w14:textId="77777777" w:rsidR="00803DF0" w:rsidRDefault="00391C79" w:rsidP="00803DF0">
            <w:r>
              <w:t>Caerphilly County Borough Council</w:t>
            </w:r>
          </w:p>
        </w:tc>
      </w:tr>
      <w:tr w:rsidR="00803DF0" w14:paraId="305A2C78" w14:textId="77777777" w:rsidTr="00391C79">
        <w:tc>
          <w:tcPr>
            <w:tcW w:w="4465" w:type="dxa"/>
          </w:tcPr>
          <w:p w14:paraId="68E2E51B" w14:textId="77777777" w:rsidR="00803DF0" w:rsidRDefault="00391C79" w:rsidP="00803DF0">
            <w:pPr>
              <w:ind w:left="0" w:firstLine="0"/>
            </w:pPr>
            <w:r>
              <w:t>Cllr Julian Dean *</w:t>
            </w:r>
          </w:p>
        </w:tc>
        <w:tc>
          <w:tcPr>
            <w:tcW w:w="4182" w:type="dxa"/>
          </w:tcPr>
          <w:p w14:paraId="637C3DC2" w14:textId="77777777" w:rsidR="00803DF0" w:rsidRDefault="00391C79" w:rsidP="00803DF0">
            <w:r>
              <w:t xml:space="preserve">Shropshire Council </w:t>
            </w:r>
          </w:p>
        </w:tc>
      </w:tr>
    </w:tbl>
    <w:p w14:paraId="0E68CE24" w14:textId="77777777" w:rsidR="004C0913" w:rsidRDefault="004C0913" w:rsidP="004C0913"/>
    <w:p w14:paraId="65B8E6AF" w14:textId="6B33DBB3" w:rsidR="002C67FF" w:rsidRPr="00391C79" w:rsidRDefault="004C0913" w:rsidP="00391C79">
      <w:r>
        <w:rPr>
          <w:rFonts w:cs="Arial"/>
        </w:rPr>
        <w:t>* Newly appointed to this governance structure for 201</w:t>
      </w:r>
      <w:r w:rsidR="00BC514F">
        <w:rPr>
          <w:rFonts w:cs="Arial"/>
        </w:rPr>
        <w:t>9</w:t>
      </w:r>
      <w:r>
        <w:rPr>
          <w:rFonts w:cs="Arial"/>
        </w:rPr>
        <w:t>/</w:t>
      </w:r>
      <w:r w:rsidR="00BC514F">
        <w:rPr>
          <w:rFonts w:cs="Arial"/>
        </w:rPr>
        <w:t>20</w:t>
      </w:r>
      <w:r>
        <w:rPr>
          <w:rFonts w:cs="Arial"/>
        </w:rPr>
        <w:t xml:space="preserve"> meeting year.</w:t>
      </w:r>
    </w:p>
    <w:p w14:paraId="0176BCD7" w14:textId="77777777" w:rsidR="00626E1D" w:rsidRDefault="00626E1D" w:rsidP="002C67FF">
      <w:pPr>
        <w:rPr>
          <w:rFonts w:cs="Arial"/>
          <w:b/>
          <w:sz w:val="28"/>
          <w:szCs w:val="28"/>
          <w:u w:val="single"/>
        </w:rPr>
      </w:pPr>
    </w:p>
    <w:p w14:paraId="5B0B7180" w14:textId="77777777" w:rsidR="00626E1D" w:rsidRDefault="00626E1D" w:rsidP="002C67FF">
      <w:pPr>
        <w:rPr>
          <w:rFonts w:cs="Arial"/>
          <w:b/>
          <w:sz w:val="28"/>
          <w:szCs w:val="28"/>
          <w:u w:val="single"/>
        </w:rPr>
      </w:pPr>
    </w:p>
    <w:p w14:paraId="610E2D2A" w14:textId="77777777" w:rsidR="00626E1D" w:rsidRDefault="00626E1D" w:rsidP="002C67FF">
      <w:pPr>
        <w:rPr>
          <w:rFonts w:cs="Arial"/>
          <w:b/>
          <w:sz w:val="28"/>
          <w:szCs w:val="28"/>
          <w:u w:val="single"/>
        </w:rPr>
      </w:pPr>
    </w:p>
    <w:p w14:paraId="77E79326" w14:textId="77777777" w:rsidR="00626E1D" w:rsidRDefault="00626E1D" w:rsidP="002C67FF">
      <w:pPr>
        <w:rPr>
          <w:rFonts w:cs="Arial"/>
          <w:b/>
          <w:sz w:val="28"/>
          <w:szCs w:val="28"/>
          <w:u w:val="single"/>
        </w:rPr>
      </w:pPr>
    </w:p>
    <w:p w14:paraId="0A05126B" w14:textId="77777777" w:rsidR="00626E1D" w:rsidRDefault="00626E1D" w:rsidP="002C67FF">
      <w:pPr>
        <w:rPr>
          <w:rFonts w:cs="Arial"/>
          <w:b/>
          <w:sz w:val="28"/>
          <w:szCs w:val="28"/>
          <w:u w:val="single"/>
        </w:rPr>
      </w:pPr>
    </w:p>
    <w:p w14:paraId="7FA03EDA" w14:textId="77777777" w:rsidR="00626E1D" w:rsidRDefault="00626E1D" w:rsidP="002C67FF">
      <w:pPr>
        <w:rPr>
          <w:rFonts w:cs="Arial"/>
          <w:b/>
          <w:sz w:val="28"/>
          <w:szCs w:val="28"/>
          <w:u w:val="single"/>
        </w:rPr>
      </w:pPr>
    </w:p>
    <w:p w14:paraId="419822F0" w14:textId="77777777" w:rsidR="00626E1D" w:rsidRDefault="00626E1D" w:rsidP="002C67FF">
      <w:pPr>
        <w:rPr>
          <w:rFonts w:cs="Arial"/>
          <w:b/>
          <w:sz w:val="28"/>
          <w:szCs w:val="28"/>
          <w:u w:val="single"/>
        </w:rPr>
      </w:pPr>
    </w:p>
    <w:p w14:paraId="048120D7" w14:textId="77777777" w:rsidR="00626E1D" w:rsidRDefault="00626E1D" w:rsidP="002C67FF">
      <w:pPr>
        <w:rPr>
          <w:rFonts w:cs="Arial"/>
          <w:b/>
          <w:sz w:val="28"/>
          <w:szCs w:val="28"/>
          <w:u w:val="single"/>
        </w:rPr>
      </w:pPr>
    </w:p>
    <w:p w14:paraId="68D58ECD" w14:textId="77777777" w:rsidR="00626E1D" w:rsidRDefault="00626E1D" w:rsidP="002C67FF">
      <w:pPr>
        <w:rPr>
          <w:rFonts w:cs="Arial"/>
          <w:b/>
          <w:sz w:val="28"/>
          <w:szCs w:val="28"/>
          <w:u w:val="single"/>
        </w:rPr>
      </w:pPr>
    </w:p>
    <w:p w14:paraId="63D43F3D" w14:textId="77777777" w:rsidR="00626E1D" w:rsidRDefault="00626E1D" w:rsidP="002C67FF">
      <w:pPr>
        <w:rPr>
          <w:rFonts w:cs="Arial"/>
          <w:b/>
          <w:sz w:val="28"/>
          <w:szCs w:val="28"/>
          <w:u w:val="single"/>
        </w:rPr>
      </w:pPr>
    </w:p>
    <w:p w14:paraId="608AEF29" w14:textId="77777777" w:rsidR="00626E1D" w:rsidRDefault="00626E1D" w:rsidP="002C67FF">
      <w:pPr>
        <w:rPr>
          <w:rFonts w:cs="Arial"/>
          <w:b/>
          <w:sz w:val="28"/>
          <w:szCs w:val="28"/>
          <w:u w:val="single"/>
        </w:rPr>
      </w:pPr>
    </w:p>
    <w:p w14:paraId="4D05D63B" w14:textId="77777777" w:rsidR="00626E1D" w:rsidRDefault="00626E1D" w:rsidP="002C67FF">
      <w:pPr>
        <w:rPr>
          <w:rFonts w:cs="Arial"/>
          <w:b/>
          <w:sz w:val="28"/>
          <w:szCs w:val="28"/>
          <w:u w:val="single"/>
        </w:rPr>
      </w:pPr>
    </w:p>
    <w:p w14:paraId="73F86335" w14:textId="77777777" w:rsidR="00134484" w:rsidRDefault="00134484" w:rsidP="002C67FF">
      <w:pPr>
        <w:ind w:left="0" w:firstLine="0"/>
        <w:rPr>
          <w:rFonts w:cs="Arial"/>
        </w:rPr>
      </w:pPr>
    </w:p>
    <w:p w14:paraId="1B02D6ED" w14:textId="77777777" w:rsidR="00626E1D" w:rsidRDefault="00626E1D" w:rsidP="00626E1D">
      <w:pPr>
        <w:spacing w:after="0" w:line="240" w:lineRule="auto"/>
        <w:ind w:left="0" w:firstLine="0"/>
        <w:rPr>
          <w:rFonts w:cs="Arial"/>
        </w:rPr>
      </w:pPr>
    </w:p>
    <w:p w14:paraId="56FC0083" w14:textId="77777777" w:rsidR="00626E1D" w:rsidRDefault="00626E1D" w:rsidP="00626E1D">
      <w:pPr>
        <w:spacing w:after="0" w:line="240" w:lineRule="auto"/>
        <w:rPr>
          <w:rFonts w:cs="Arial"/>
        </w:rPr>
      </w:pPr>
    </w:p>
    <w:p w14:paraId="1CAC8732" w14:textId="77777777" w:rsidR="002C67FF" w:rsidRDefault="002C67FF" w:rsidP="002C67FF">
      <w:pPr>
        <w:ind w:left="0" w:firstLine="0"/>
        <w:rPr>
          <w:rFonts w:eastAsia="Times New Roman"/>
        </w:rPr>
        <w:sectPr w:rsidR="002C67FF" w:rsidSect="00626E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843" w:left="1440" w:header="708" w:footer="708" w:gutter="0"/>
          <w:cols w:space="708"/>
          <w:docGrid w:linePitch="360"/>
        </w:sectPr>
      </w:pPr>
    </w:p>
    <w:p w14:paraId="21CB4855" w14:textId="77777777" w:rsidR="00134484" w:rsidRPr="00391C79" w:rsidRDefault="00134484" w:rsidP="00134484">
      <w:pPr>
        <w:spacing w:after="0" w:line="240" w:lineRule="auto"/>
        <w:rPr>
          <w:rFonts w:cs="Arial"/>
          <w:b/>
          <w:sz w:val="28"/>
          <w:szCs w:val="28"/>
          <w:u w:val="single"/>
        </w:rPr>
      </w:pPr>
      <w:r w:rsidRPr="00391C79">
        <w:rPr>
          <w:rFonts w:cs="Arial"/>
          <w:b/>
          <w:sz w:val="28"/>
          <w:szCs w:val="28"/>
          <w:u w:val="single"/>
        </w:rPr>
        <w:lastRenderedPageBreak/>
        <w:t>Appendix B – Outside Bodies</w:t>
      </w:r>
    </w:p>
    <w:p w14:paraId="0EA29D14" w14:textId="77777777" w:rsidR="00134484" w:rsidRPr="002C67FF" w:rsidRDefault="00134484" w:rsidP="00134484">
      <w:pPr>
        <w:spacing w:after="0" w:line="240" w:lineRule="auto"/>
        <w:rPr>
          <w:rFonts w:cs="Arial"/>
          <w:b/>
          <w:sz w:val="28"/>
          <w:szCs w:val="28"/>
        </w:rPr>
      </w:pPr>
      <w:r w:rsidRPr="002C67FF">
        <w:rPr>
          <w:rFonts w:cs="Arial"/>
          <w:b/>
          <w:sz w:val="28"/>
          <w:szCs w:val="28"/>
        </w:rPr>
        <w:t xml:space="preserve"> </w:t>
      </w:r>
    </w:p>
    <w:p w14:paraId="0F70C496" w14:textId="77777777" w:rsidR="002C67FF" w:rsidRDefault="00134484" w:rsidP="00134484">
      <w:pPr>
        <w:spacing w:after="0" w:line="240" w:lineRule="auto"/>
        <w:ind w:left="0" w:firstLine="0"/>
        <w:rPr>
          <w:rFonts w:cs="Arial"/>
        </w:rPr>
      </w:pPr>
      <w:r>
        <w:rPr>
          <w:rFonts w:cs="Arial"/>
        </w:rPr>
        <w:t>Please see below details regarding outside bodies to be appointed by the Board:</w:t>
      </w:r>
    </w:p>
    <w:p w14:paraId="74326A6F" w14:textId="77777777" w:rsidR="00134484" w:rsidRPr="00134484" w:rsidRDefault="00134484" w:rsidP="00134484">
      <w:pPr>
        <w:spacing w:after="0" w:line="240" w:lineRule="auto"/>
        <w:ind w:left="0" w:firstLine="0"/>
        <w:rPr>
          <w:rFonts w:cs="Arial"/>
        </w:rPr>
      </w:pPr>
    </w:p>
    <w:tbl>
      <w:tblPr>
        <w:tblpPr w:leftFromText="180" w:rightFromText="180" w:vertAnchor="text"/>
        <w:tblW w:w="14850" w:type="dxa"/>
        <w:tblCellMar>
          <w:left w:w="0" w:type="dxa"/>
          <w:right w:w="0" w:type="dxa"/>
        </w:tblCellMar>
        <w:tblLook w:val="04A0" w:firstRow="1" w:lastRow="0" w:firstColumn="1" w:lastColumn="0" w:noHBand="0" w:noVBand="1"/>
      </w:tblPr>
      <w:tblGrid>
        <w:gridCol w:w="3990"/>
        <w:gridCol w:w="5600"/>
        <w:gridCol w:w="2250"/>
        <w:gridCol w:w="3010"/>
      </w:tblGrid>
      <w:tr w:rsidR="00BC514F" w14:paraId="76F2A03A" w14:textId="77777777" w:rsidTr="00AF18E0">
        <w:trPr>
          <w:trHeight w:val="92"/>
        </w:trPr>
        <w:tc>
          <w:tcPr>
            <w:tcW w:w="399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D2A0A27" w14:textId="77777777" w:rsidR="00E453B8" w:rsidRDefault="00E453B8" w:rsidP="00AF18E0">
            <w:pPr>
              <w:rPr>
                <w:rFonts w:cs="Arial"/>
                <w:b/>
                <w:bCs/>
                <w:sz w:val="24"/>
                <w:szCs w:val="24"/>
              </w:rPr>
            </w:pPr>
            <w:r>
              <w:rPr>
                <w:rFonts w:cs="Arial"/>
                <w:b/>
                <w:bCs/>
                <w:sz w:val="24"/>
                <w:szCs w:val="24"/>
              </w:rPr>
              <w:t>Organisation / contact details</w:t>
            </w:r>
          </w:p>
        </w:tc>
        <w:tc>
          <w:tcPr>
            <w:tcW w:w="560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60D44E50" w14:textId="77777777" w:rsidR="00E453B8" w:rsidRDefault="00E453B8" w:rsidP="00AF18E0">
            <w:pPr>
              <w:rPr>
                <w:rFonts w:cs="Arial"/>
                <w:b/>
                <w:bCs/>
                <w:sz w:val="24"/>
                <w:szCs w:val="24"/>
              </w:rPr>
            </w:pPr>
            <w:r>
              <w:rPr>
                <w:rFonts w:cs="Arial"/>
                <w:b/>
                <w:bCs/>
                <w:sz w:val="24"/>
                <w:szCs w:val="24"/>
              </w:rPr>
              <w:t>Background</w:t>
            </w:r>
          </w:p>
        </w:tc>
        <w:tc>
          <w:tcPr>
            <w:tcW w:w="225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BCD2C3A" w14:textId="77777777" w:rsidR="00E453B8" w:rsidRDefault="00E453B8" w:rsidP="00AF18E0">
            <w:pPr>
              <w:rPr>
                <w:rFonts w:cs="Arial"/>
                <w:b/>
                <w:bCs/>
                <w:sz w:val="24"/>
                <w:szCs w:val="24"/>
              </w:rPr>
            </w:pPr>
            <w:r>
              <w:rPr>
                <w:rFonts w:cs="Arial"/>
                <w:b/>
                <w:bCs/>
                <w:sz w:val="24"/>
                <w:szCs w:val="24"/>
              </w:rPr>
              <w:t xml:space="preserve">Representatives </w:t>
            </w:r>
          </w:p>
        </w:tc>
        <w:tc>
          <w:tcPr>
            <w:tcW w:w="30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19268CC2" w14:textId="77777777" w:rsidR="00E453B8" w:rsidRDefault="00E453B8" w:rsidP="00AF18E0">
            <w:pPr>
              <w:rPr>
                <w:rFonts w:cs="Arial"/>
                <w:b/>
                <w:bCs/>
                <w:sz w:val="24"/>
                <w:szCs w:val="24"/>
              </w:rPr>
            </w:pPr>
            <w:r>
              <w:rPr>
                <w:rFonts w:cs="Arial"/>
                <w:b/>
                <w:bCs/>
              </w:rPr>
              <w:t>LGA Contact Officer</w:t>
            </w:r>
          </w:p>
        </w:tc>
      </w:tr>
      <w:tr w:rsidR="00E453B8" w14:paraId="2592568C" w14:textId="77777777" w:rsidTr="00AF18E0">
        <w:trPr>
          <w:trHeight w:val="1277"/>
        </w:trPr>
        <w:tc>
          <w:tcPr>
            <w:tcW w:w="3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F9C249" w14:textId="77777777" w:rsidR="00E453B8" w:rsidRDefault="00E453B8" w:rsidP="00AF18E0">
            <w:pPr>
              <w:rPr>
                <w:rFonts w:cs="Arial"/>
                <w:b/>
                <w:bCs/>
              </w:rPr>
            </w:pPr>
            <w:r>
              <w:rPr>
                <w:rFonts w:cs="Arial"/>
                <w:b/>
                <w:bCs/>
              </w:rPr>
              <w:t>National Youth Agency</w:t>
            </w:r>
          </w:p>
          <w:p w14:paraId="0C9F560C" w14:textId="77777777" w:rsidR="00E453B8" w:rsidRDefault="00E453B8" w:rsidP="00AF18E0">
            <w:pPr>
              <w:rPr>
                <w:rFonts w:cs="Arial"/>
                <w:b/>
                <w:bCs/>
              </w:rPr>
            </w:pPr>
          </w:p>
          <w:p w14:paraId="57B4B092" w14:textId="77777777" w:rsidR="00E453B8" w:rsidRDefault="00E453B8" w:rsidP="00AF18E0">
            <w:pPr>
              <w:rPr>
                <w:rFonts w:cs="Arial"/>
              </w:rPr>
            </w:pPr>
            <w:r>
              <w:rPr>
                <w:rFonts w:cs="Arial"/>
              </w:rPr>
              <w:t xml:space="preserve">Contact: </w:t>
            </w:r>
            <w:proofErr w:type="spellStart"/>
            <w:r>
              <w:rPr>
                <w:rFonts w:cs="Arial"/>
              </w:rPr>
              <w:t>Jaede</w:t>
            </w:r>
            <w:proofErr w:type="spellEnd"/>
            <w:r>
              <w:rPr>
                <w:rFonts w:cs="Arial"/>
              </w:rPr>
              <w:t xml:space="preserve"> </w:t>
            </w:r>
            <w:proofErr w:type="spellStart"/>
            <w:r>
              <w:rPr>
                <w:rFonts w:cs="Arial"/>
              </w:rPr>
              <w:t>Todner</w:t>
            </w:r>
            <w:proofErr w:type="spellEnd"/>
          </w:p>
          <w:p w14:paraId="49E6C34E" w14:textId="77777777" w:rsidR="00E453B8" w:rsidRDefault="00E453B8" w:rsidP="00AF18E0">
            <w:pPr>
              <w:rPr>
                <w:rFonts w:ascii="Frutiger 45 Light" w:hAnsi="Frutiger 45 Light" w:cs="Times New Roman"/>
              </w:rPr>
            </w:pPr>
            <w:r>
              <w:rPr>
                <w:rFonts w:cs="Arial"/>
              </w:rPr>
              <w:t xml:space="preserve">Email: </w:t>
            </w:r>
            <w:hyperlink r:id="rId16" w:history="1">
              <w:r>
                <w:rPr>
                  <w:rStyle w:val="Hyperlink"/>
                </w:rPr>
                <w:t>jaedet@nya.org.uk</w:t>
              </w:r>
            </w:hyperlink>
          </w:p>
        </w:tc>
        <w:tc>
          <w:tcPr>
            <w:tcW w:w="5600" w:type="dxa"/>
            <w:tcBorders>
              <w:top w:val="nil"/>
              <w:left w:val="nil"/>
              <w:bottom w:val="single" w:sz="8" w:space="0" w:color="auto"/>
              <w:right w:val="single" w:sz="8" w:space="0" w:color="auto"/>
            </w:tcBorders>
            <w:tcMar>
              <w:top w:w="0" w:type="dxa"/>
              <w:left w:w="108" w:type="dxa"/>
              <w:bottom w:w="0" w:type="dxa"/>
              <w:right w:w="108" w:type="dxa"/>
            </w:tcMar>
          </w:tcPr>
          <w:p w14:paraId="34DF6140" w14:textId="77777777" w:rsidR="00E453B8" w:rsidRDefault="00E453B8" w:rsidP="00AF18E0">
            <w:pPr>
              <w:ind w:left="0" w:firstLine="0"/>
              <w:rPr>
                <w:rFonts w:cs="Arial"/>
              </w:rPr>
            </w:pPr>
            <w:r>
              <w:rPr>
                <w:rFonts w:cs="Arial"/>
              </w:rPr>
              <w:t>The Agency aims to advance youth work to promote young people’s personal and social development, as well as their voice, influence and place in society.</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78A2ACE3" w14:textId="77777777" w:rsidR="00E453B8" w:rsidRDefault="00626E1D" w:rsidP="00626E1D">
            <w:pPr>
              <w:rPr>
                <w:rFonts w:cs="Arial"/>
              </w:rPr>
            </w:pPr>
            <w:r>
              <w:rPr>
                <w:rFonts w:cs="Arial"/>
                <w:b/>
                <w:bCs/>
              </w:rPr>
              <w:t>1 position</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14:paraId="13CF7C19" w14:textId="373791F1" w:rsidR="00E453B8" w:rsidRDefault="00BC514F" w:rsidP="00AF18E0">
            <w:pPr>
              <w:spacing w:line="280" w:lineRule="exact"/>
              <w:rPr>
                <w:rFonts w:cs="Arial"/>
              </w:rPr>
            </w:pPr>
            <w:r>
              <w:rPr>
                <w:rFonts w:cs="Arial"/>
              </w:rPr>
              <w:t>Mala Mistry</w:t>
            </w:r>
            <w:r w:rsidR="00E453B8">
              <w:rPr>
                <w:rFonts w:cs="Arial"/>
              </w:rPr>
              <w:t>, Adviser</w:t>
            </w:r>
          </w:p>
          <w:p w14:paraId="19D899D6" w14:textId="69E6A968" w:rsidR="00E453B8" w:rsidRDefault="005A31CF" w:rsidP="00BC514F">
            <w:pPr>
              <w:spacing w:line="280" w:lineRule="exact"/>
              <w:rPr>
                <w:rFonts w:cs="Arial"/>
              </w:rPr>
            </w:pPr>
            <w:hyperlink r:id="rId17" w:history="1">
              <w:r w:rsidR="00BC514F">
                <w:rPr>
                  <w:rStyle w:val="Hyperlink"/>
                  <w:rFonts w:cs="Arial"/>
                </w:rPr>
                <w:t>mala.mistry@local.gov.uk</w:t>
              </w:r>
            </w:hyperlink>
            <w:r w:rsidR="00E453B8">
              <w:rPr>
                <w:rFonts w:cs="Arial"/>
              </w:rPr>
              <w:t xml:space="preserve"> </w:t>
            </w:r>
          </w:p>
        </w:tc>
      </w:tr>
      <w:tr w:rsidR="00E453B8" w14:paraId="6937B4E5" w14:textId="77777777" w:rsidTr="00AF18E0">
        <w:trPr>
          <w:trHeight w:val="281"/>
        </w:trPr>
        <w:tc>
          <w:tcPr>
            <w:tcW w:w="3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0F0E59" w14:textId="77777777" w:rsidR="00E453B8" w:rsidRDefault="00E453B8" w:rsidP="00245E1E">
            <w:pPr>
              <w:ind w:left="0" w:firstLine="0"/>
              <w:rPr>
                <w:rFonts w:cs="Arial"/>
                <w:b/>
                <w:bCs/>
              </w:rPr>
            </w:pPr>
            <w:r>
              <w:rPr>
                <w:rFonts w:cs="Arial"/>
                <w:b/>
                <w:bCs/>
              </w:rPr>
              <w:t xml:space="preserve">Adoption </w:t>
            </w:r>
            <w:r w:rsidR="00BC514F">
              <w:rPr>
                <w:rFonts w:cs="Arial"/>
                <w:b/>
                <w:bCs/>
              </w:rPr>
              <w:t xml:space="preserve">and Special Guardianship </w:t>
            </w:r>
            <w:r>
              <w:rPr>
                <w:rFonts w:cs="Arial"/>
                <w:b/>
                <w:bCs/>
              </w:rPr>
              <w:t xml:space="preserve">Leadership Board </w:t>
            </w:r>
          </w:p>
          <w:p w14:paraId="2EA67634" w14:textId="77777777" w:rsidR="00E453B8" w:rsidRDefault="00E453B8" w:rsidP="00AF18E0">
            <w:pPr>
              <w:rPr>
                <w:rFonts w:cs="Arial"/>
              </w:rPr>
            </w:pPr>
          </w:p>
          <w:p w14:paraId="431164C2" w14:textId="77777777" w:rsidR="00E453B8" w:rsidRDefault="00E453B8" w:rsidP="00626E1D">
            <w:pPr>
              <w:ind w:left="0" w:firstLine="0"/>
              <w:rPr>
                <w:rFonts w:cs="Arial"/>
              </w:rPr>
            </w:pPr>
            <w:r>
              <w:rPr>
                <w:rFonts w:cs="Arial"/>
              </w:rPr>
              <w:t>Contact: Maria Atkins (</w:t>
            </w:r>
            <w:r w:rsidR="00626E1D">
              <w:rPr>
                <w:rFonts w:cs="Arial"/>
              </w:rPr>
              <w:t>Business</w:t>
            </w:r>
            <w:r>
              <w:rPr>
                <w:rFonts w:cs="Arial"/>
              </w:rPr>
              <w:t xml:space="preserve"> Support Officer)</w:t>
            </w:r>
          </w:p>
          <w:p w14:paraId="0D534557" w14:textId="77777777" w:rsidR="00E453B8" w:rsidRDefault="00E453B8" w:rsidP="00AF18E0">
            <w:pPr>
              <w:rPr>
                <w:rFonts w:cs="Arial"/>
              </w:rPr>
            </w:pPr>
            <w:r>
              <w:rPr>
                <w:rFonts w:cs="Arial"/>
              </w:rPr>
              <w:t xml:space="preserve">Email: </w:t>
            </w:r>
            <w:hyperlink r:id="rId18" w:history="1">
              <w:r>
                <w:rPr>
                  <w:rStyle w:val="Hyperlink"/>
                  <w:rFonts w:cs="Arial"/>
                </w:rPr>
                <w:t>maria.atkins@cvaa.org.uk</w:t>
              </w:r>
            </w:hyperlink>
          </w:p>
        </w:tc>
        <w:tc>
          <w:tcPr>
            <w:tcW w:w="5600" w:type="dxa"/>
            <w:tcBorders>
              <w:top w:val="nil"/>
              <w:left w:val="nil"/>
              <w:bottom w:val="single" w:sz="8" w:space="0" w:color="auto"/>
              <w:right w:val="single" w:sz="8" w:space="0" w:color="auto"/>
            </w:tcBorders>
            <w:tcMar>
              <w:top w:w="0" w:type="dxa"/>
              <w:left w:w="108" w:type="dxa"/>
              <w:bottom w:w="0" w:type="dxa"/>
              <w:right w:w="108" w:type="dxa"/>
            </w:tcMar>
          </w:tcPr>
          <w:p w14:paraId="4E97CC6F" w14:textId="77777777" w:rsidR="00E453B8" w:rsidRDefault="00E453B8" w:rsidP="00AF18E0">
            <w:pPr>
              <w:ind w:left="0" w:firstLine="0"/>
              <w:rPr>
                <w:rFonts w:cs="Arial"/>
              </w:rPr>
            </w:pPr>
            <w:r>
              <w:rPr>
                <w:rFonts w:cs="Arial"/>
              </w:rPr>
              <w:t>The A</w:t>
            </w:r>
            <w:r w:rsidR="00BC514F">
              <w:rPr>
                <w:rFonts w:cs="Arial"/>
              </w:rPr>
              <w:t>SG</w:t>
            </w:r>
            <w:r>
              <w:rPr>
                <w:rFonts w:cs="Arial"/>
              </w:rPr>
              <w:t>LB was jointly developed by Government, local authorities and the voluntary sector to provide national leadership to the adoption system, improve its performance and tackle the key challenges it currently faces.</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308A9026" w14:textId="77777777" w:rsidR="00E453B8" w:rsidRDefault="00E453B8" w:rsidP="00AF18E0">
            <w:pPr>
              <w:rPr>
                <w:rFonts w:cs="Arial"/>
                <w:b/>
                <w:bCs/>
              </w:rPr>
            </w:pPr>
            <w:r>
              <w:rPr>
                <w:rFonts w:cs="Arial"/>
                <w:b/>
                <w:bCs/>
              </w:rPr>
              <w:t xml:space="preserve">1 position </w:t>
            </w:r>
          </w:p>
          <w:p w14:paraId="4EC8C2C4" w14:textId="77777777" w:rsidR="00E453B8" w:rsidRDefault="00E453B8" w:rsidP="00AF18E0">
            <w:pPr>
              <w:rPr>
                <w:rFonts w:cs="Arial"/>
              </w:rPr>
            </w:pPr>
          </w:p>
          <w:p w14:paraId="06E4C58E" w14:textId="77777777" w:rsidR="00E453B8" w:rsidRDefault="00E453B8" w:rsidP="00626E1D">
            <w:pPr>
              <w:ind w:left="0" w:firstLine="0"/>
              <w:rPr>
                <w:rFonts w:cs="Arial"/>
              </w:rPr>
            </w:pP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14:paraId="117B7EBA" w14:textId="77777777" w:rsidR="00626E1D" w:rsidRDefault="00626E1D" w:rsidP="00245E1E">
            <w:pPr>
              <w:spacing w:line="280" w:lineRule="exact"/>
              <w:ind w:left="0" w:firstLine="0"/>
              <w:rPr>
                <w:rFonts w:cs="Arial"/>
              </w:rPr>
            </w:pPr>
            <w:r>
              <w:rPr>
                <w:rFonts w:cs="Arial"/>
              </w:rPr>
              <w:t xml:space="preserve">Louise Smith, </w:t>
            </w:r>
            <w:r w:rsidR="00BC514F">
              <w:rPr>
                <w:rFonts w:cs="Arial"/>
              </w:rPr>
              <w:t xml:space="preserve">Senior </w:t>
            </w:r>
            <w:r>
              <w:rPr>
                <w:rFonts w:cs="Arial"/>
              </w:rPr>
              <w:t>Adviser</w:t>
            </w:r>
          </w:p>
          <w:p w14:paraId="49B96A81" w14:textId="77777777" w:rsidR="00E453B8" w:rsidRDefault="005A31CF" w:rsidP="00626E1D">
            <w:pPr>
              <w:spacing w:line="280" w:lineRule="exact"/>
              <w:rPr>
                <w:rFonts w:cs="Arial"/>
                <w:b/>
                <w:bCs/>
              </w:rPr>
            </w:pPr>
            <w:hyperlink r:id="rId19" w:history="1">
              <w:r w:rsidR="00BC514F" w:rsidRPr="00BC514F">
                <w:rPr>
                  <w:rStyle w:val="Hyperlink"/>
                  <w:rFonts w:cs="Arial"/>
                </w:rPr>
                <w:t>louise.smith@local.gov</w:t>
              </w:r>
              <w:r w:rsidR="00BC514F" w:rsidRPr="009E6028">
                <w:rPr>
                  <w:rStyle w:val="Hyperlink"/>
                  <w:rFonts w:cs="Arial"/>
                </w:rPr>
                <w:t>.uk</w:t>
              </w:r>
            </w:hyperlink>
          </w:p>
        </w:tc>
      </w:tr>
      <w:tr w:rsidR="00E453B8" w14:paraId="2A0B3731" w14:textId="77777777" w:rsidTr="00AF18E0">
        <w:trPr>
          <w:trHeight w:val="1262"/>
        </w:trPr>
        <w:tc>
          <w:tcPr>
            <w:tcW w:w="399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923B3D3" w14:textId="77777777" w:rsidR="00E453B8" w:rsidRDefault="00E453B8" w:rsidP="00AF18E0">
            <w:pPr>
              <w:rPr>
                <w:rFonts w:cs="Arial"/>
                <w:b/>
                <w:bCs/>
              </w:rPr>
            </w:pPr>
            <w:r>
              <w:rPr>
                <w:rFonts w:cs="Arial"/>
                <w:b/>
                <w:bCs/>
              </w:rPr>
              <w:t>Children’s Improvement Board</w:t>
            </w:r>
          </w:p>
          <w:p w14:paraId="09B65815" w14:textId="77777777" w:rsidR="00E453B8" w:rsidRDefault="00E453B8" w:rsidP="00AF18E0">
            <w:pPr>
              <w:rPr>
                <w:rFonts w:cs="Arial"/>
                <w:b/>
                <w:bCs/>
              </w:rPr>
            </w:pPr>
          </w:p>
          <w:p w14:paraId="335DDA79" w14:textId="77777777" w:rsidR="00E453B8" w:rsidRDefault="00E453B8" w:rsidP="00AF18E0">
            <w:pPr>
              <w:rPr>
                <w:rFonts w:cs="Arial"/>
              </w:rPr>
            </w:pPr>
          </w:p>
        </w:tc>
        <w:tc>
          <w:tcPr>
            <w:tcW w:w="5600" w:type="dxa"/>
            <w:tcBorders>
              <w:top w:val="nil"/>
              <w:left w:val="nil"/>
              <w:bottom w:val="single" w:sz="4" w:space="0" w:color="auto"/>
              <w:right w:val="single" w:sz="8" w:space="0" w:color="auto"/>
            </w:tcBorders>
            <w:tcMar>
              <w:top w:w="0" w:type="dxa"/>
              <w:left w:w="108" w:type="dxa"/>
              <w:bottom w:w="0" w:type="dxa"/>
              <w:right w:w="108" w:type="dxa"/>
            </w:tcMar>
            <w:hideMark/>
          </w:tcPr>
          <w:p w14:paraId="32931A51" w14:textId="77777777" w:rsidR="00E453B8" w:rsidRDefault="00E453B8" w:rsidP="00AF18E0">
            <w:pPr>
              <w:ind w:left="0" w:firstLine="0"/>
              <w:rPr>
                <w:rFonts w:cs="Arial"/>
              </w:rPr>
            </w:pPr>
            <w:r>
              <w:rPr>
                <w:rFonts w:cs="Arial"/>
              </w:rPr>
              <w:t xml:space="preserve">The CIB is a partnership between the LGA, the Association of Directors of Children's Services (ADCS), the Society of Local Authority Chief Executives (SOLACE) and the Association of Independent LSCB Chairs (AILC), bringing together senior political and </w:t>
            </w:r>
            <w:r>
              <w:rPr>
                <w:rFonts w:cs="Arial"/>
              </w:rPr>
              <w:lastRenderedPageBreak/>
              <w:t>officer leadership to consider issues related to performance and improvement in children’s services.</w:t>
            </w:r>
          </w:p>
        </w:tc>
        <w:tc>
          <w:tcPr>
            <w:tcW w:w="2250" w:type="dxa"/>
            <w:tcBorders>
              <w:top w:val="nil"/>
              <w:left w:val="nil"/>
              <w:bottom w:val="single" w:sz="4" w:space="0" w:color="auto"/>
              <w:right w:val="single" w:sz="8" w:space="0" w:color="auto"/>
            </w:tcBorders>
            <w:tcMar>
              <w:top w:w="0" w:type="dxa"/>
              <w:left w:w="108" w:type="dxa"/>
              <w:bottom w:w="0" w:type="dxa"/>
              <w:right w:w="108" w:type="dxa"/>
            </w:tcMar>
          </w:tcPr>
          <w:p w14:paraId="50655E68" w14:textId="77777777" w:rsidR="00E453B8" w:rsidRDefault="00E453B8" w:rsidP="00AF18E0">
            <w:pPr>
              <w:rPr>
                <w:rFonts w:cs="Arial"/>
                <w:b/>
                <w:bCs/>
              </w:rPr>
            </w:pPr>
            <w:r>
              <w:rPr>
                <w:rFonts w:cs="Arial"/>
                <w:b/>
                <w:bCs/>
              </w:rPr>
              <w:lastRenderedPageBreak/>
              <w:t>1 position</w:t>
            </w:r>
          </w:p>
          <w:p w14:paraId="5BE39279" w14:textId="77777777" w:rsidR="00E453B8" w:rsidRDefault="00134484" w:rsidP="00134484">
            <w:pPr>
              <w:spacing w:after="0"/>
              <w:ind w:left="0" w:firstLine="0"/>
              <w:rPr>
                <w:rFonts w:cs="Arial"/>
              </w:rPr>
            </w:pPr>
            <w:r>
              <w:rPr>
                <w:rFonts w:cs="Arial"/>
              </w:rPr>
              <w:t>(</w:t>
            </w:r>
            <w:r w:rsidRPr="00626E1D">
              <w:rPr>
                <w:rFonts w:cs="Arial"/>
              </w:rPr>
              <w:t>Advised that the Chair is appointed to th</w:t>
            </w:r>
            <w:r>
              <w:rPr>
                <w:rFonts w:cs="Arial"/>
              </w:rPr>
              <w:t>is</w:t>
            </w:r>
            <w:r w:rsidRPr="00626E1D">
              <w:rPr>
                <w:rFonts w:cs="Arial"/>
              </w:rPr>
              <w:t xml:space="preserve"> position</w:t>
            </w:r>
            <w:r>
              <w:rPr>
                <w:rFonts w:cs="Arial"/>
              </w:rPr>
              <w:t>).</w:t>
            </w:r>
          </w:p>
        </w:tc>
        <w:tc>
          <w:tcPr>
            <w:tcW w:w="3010" w:type="dxa"/>
            <w:tcBorders>
              <w:top w:val="nil"/>
              <w:left w:val="nil"/>
              <w:bottom w:val="single" w:sz="4" w:space="0" w:color="auto"/>
              <w:right w:val="single" w:sz="8" w:space="0" w:color="auto"/>
            </w:tcBorders>
            <w:tcMar>
              <w:top w:w="0" w:type="dxa"/>
              <w:left w:w="108" w:type="dxa"/>
              <w:bottom w:w="0" w:type="dxa"/>
              <w:right w:w="108" w:type="dxa"/>
            </w:tcMar>
            <w:hideMark/>
          </w:tcPr>
          <w:p w14:paraId="44770BDE" w14:textId="77777777" w:rsidR="00AF18E0" w:rsidRDefault="00AF18E0" w:rsidP="00AF18E0">
            <w:pPr>
              <w:spacing w:line="280" w:lineRule="exact"/>
              <w:rPr>
                <w:rFonts w:cs="Arial"/>
              </w:rPr>
            </w:pPr>
            <w:r>
              <w:rPr>
                <w:rFonts w:cs="Arial"/>
              </w:rPr>
              <w:t>Clive Harris, Senior Adviser</w:t>
            </w:r>
          </w:p>
          <w:p w14:paraId="260F0A4F" w14:textId="77777777" w:rsidR="00E453B8" w:rsidRDefault="005A31CF" w:rsidP="00AF18E0">
            <w:pPr>
              <w:spacing w:line="280" w:lineRule="exact"/>
              <w:rPr>
                <w:rFonts w:cs="Arial"/>
              </w:rPr>
            </w:pPr>
            <w:hyperlink r:id="rId20" w:history="1">
              <w:r w:rsidR="00E453B8">
                <w:rPr>
                  <w:rStyle w:val="Hyperlink"/>
                  <w:rFonts w:cs="Arial"/>
                </w:rPr>
                <w:t>clive.harris@local.gov.uk</w:t>
              </w:r>
            </w:hyperlink>
            <w:r w:rsidR="00E453B8">
              <w:rPr>
                <w:rFonts w:cs="Arial"/>
              </w:rPr>
              <w:t xml:space="preserve"> </w:t>
            </w:r>
          </w:p>
        </w:tc>
      </w:tr>
      <w:tr w:rsidR="00E453B8" w14:paraId="6CAF7759" w14:textId="77777777" w:rsidTr="00AF18E0">
        <w:trPr>
          <w:trHeight w:val="1262"/>
        </w:trPr>
        <w:tc>
          <w:tcPr>
            <w:tcW w:w="3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DC794" w14:textId="5D389A1A" w:rsidR="00245E1E" w:rsidRDefault="00245E1E" w:rsidP="00245E1E">
            <w:pPr>
              <w:ind w:left="0" w:firstLine="0"/>
              <w:rPr>
                <w:b/>
                <w:bCs/>
              </w:rPr>
            </w:pPr>
            <w:r>
              <w:rPr>
                <w:b/>
                <w:bCs/>
              </w:rPr>
              <w:lastRenderedPageBreak/>
              <w:t>Unaccompanied Asylum Seeking Children</w:t>
            </w:r>
          </w:p>
          <w:p w14:paraId="5F7CB361" w14:textId="77777777" w:rsidR="00245E1E" w:rsidRDefault="00245E1E" w:rsidP="00245E1E">
            <w:pPr>
              <w:ind w:left="0" w:firstLine="0"/>
              <w:rPr>
                <w:b/>
                <w:bCs/>
              </w:rPr>
            </w:pPr>
          </w:p>
          <w:p w14:paraId="49CB02F7" w14:textId="370826B3" w:rsidR="00245E1E" w:rsidRDefault="00245E1E" w:rsidP="00245E1E">
            <w:pPr>
              <w:ind w:left="0" w:firstLine="0"/>
              <w:rPr>
                <w:rFonts w:cs="Arial"/>
              </w:rPr>
            </w:pPr>
            <w:r>
              <w:rPr>
                <w:rFonts w:cs="Arial"/>
              </w:rPr>
              <w:t>Contact: Fatima De Abreu (Member Services Assistant)</w:t>
            </w:r>
          </w:p>
          <w:p w14:paraId="1FC93922" w14:textId="67ECC17B" w:rsidR="00245E1E" w:rsidRDefault="00245E1E" w:rsidP="00245E1E">
            <w:pPr>
              <w:ind w:left="0" w:firstLine="0"/>
            </w:pPr>
            <w:r>
              <w:rPr>
                <w:rFonts w:cs="Arial"/>
              </w:rPr>
              <w:t xml:space="preserve">Email: </w:t>
            </w:r>
            <w:r>
              <w:t xml:space="preserve"> </w:t>
            </w:r>
            <w:hyperlink r:id="rId21" w:history="1">
              <w:r w:rsidRPr="002F70C1">
                <w:rPr>
                  <w:rStyle w:val="Hyperlink"/>
                </w:rPr>
                <w:t>Fatima.DeAbreu@local.gov.uk</w:t>
              </w:r>
            </w:hyperlink>
          </w:p>
          <w:p w14:paraId="63322130" w14:textId="77777777" w:rsidR="00245E1E" w:rsidRDefault="00245E1E" w:rsidP="00245E1E">
            <w:pPr>
              <w:ind w:left="0" w:firstLine="0"/>
              <w:rPr>
                <w:lang w:eastAsia="en-GB"/>
              </w:rPr>
            </w:pPr>
          </w:p>
          <w:p w14:paraId="571A3F58" w14:textId="45E0ABC5" w:rsidR="00E453B8" w:rsidRDefault="00E453B8" w:rsidP="00AF18E0">
            <w:pPr>
              <w:rPr>
                <w:rFonts w:cs="Arial"/>
                <w:b/>
                <w:bCs/>
              </w:rPr>
            </w:pPr>
          </w:p>
        </w:tc>
        <w:tc>
          <w:tcPr>
            <w:tcW w:w="5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ABE9E" w14:textId="77777777" w:rsidR="00245E1E" w:rsidRDefault="00245E1E" w:rsidP="00245E1E">
            <w:pPr>
              <w:spacing w:after="0" w:line="240" w:lineRule="auto"/>
              <w:ind w:left="0" w:firstLine="0"/>
              <w:rPr>
                <w:rFonts w:cs="Arial"/>
              </w:rPr>
            </w:pPr>
            <w:r w:rsidRPr="00245E1E">
              <w:rPr>
                <w:rFonts w:cs="Arial"/>
              </w:rPr>
              <w:t xml:space="preserve">LGA policy in this area is led by the LGA Asylum, Refugee and Migration Task Group, made up of regional member and strategic migration partnership representation covering all of the English regions, Northern Ireland, Wales and Scotland. </w:t>
            </w:r>
          </w:p>
          <w:p w14:paraId="3BB30EC3" w14:textId="77777777" w:rsidR="00245E1E" w:rsidRDefault="00245E1E" w:rsidP="00245E1E">
            <w:pPr>
              <w:spacing w:after="0" w:line="240" w:lineRule="auto"/>
              <w:ind w:left="0" w:firstLine="0"/>
              <w:rPr>
                <w:rFonts w:cs="Arial"/>
              </w:rPr>
            </w:pPr>
          </w:p>
          <w:p w14:paraId="04415347" w14:textId="77777777" w:rsidR="00245E1E" w:rsidRDefault="00245E1E" w:rsidP="00245E1E">
            <w:pPr>
              <w:spacing w:after="0" w:line="240" w:lineRule="auto"/>
              <w:ind w:left="0" w:firstLine="0"/>
              <w:rPr>
                <w:rFonts w:cs="Arial"/>
              </w:rPr>
            </w:pPr>
            <w:r w:rsidRPr="00245E1E">
              <w:rPr>
                <w:rFonts w:cs="Arial"/>
              </w:rPr>
              <w:t xml:space="preserve">Cllr Gillian Ford, </w:t>
            </w:r>
            <w:r>
              <w:rPr>
                <w:rFonts w:cs="Arial"/>
              </w:rPr>
              <w:t xml:space="preserve">previous </w:t>
            </w:r>
            <w:r w:rsidRPr="00245E1E">
              <w:rPr>
                <w:rFonts w:cs="Arial"/>
              </w:rPr>
              <w:t xml:space="preserve">Deputy Chair of the Children and Young People Board, </w:t>
            </w:r>
            <w:r>
              <w:rPr>
                <w:rFonts w:cs="Arial"/>
              </w:rPr>
              <w:t>was</w:t>
            </w:r>
            <w:r w:rsidRPr="00245E1E">
              <w:rPr>
                <w:rFonts w:cs="Arial"/>
              </w:rPr>
              <w:t xml:space="preserve"> a member of the Task Group, which reports to the CYP and the Community Wellbeing Boards. </w:t>
            </w:r>
          </w:p>
          <w:p w14:paraId="69BC1B56" w14:textId="77777777" w:rsidR="00245E1E" w:rsidRDefault="00245E1E" w:rsidP="00245E1E">
            <w:pPr>
              <w:spacing w:after="0" w:line="240" w:lineRule="auto"/>
              <w:ind w:left="0" w:firstLine="0"/>
              <w:rPr>
                <w:rFonts w:cs="Arial"/>
              </w:rPr>
            </w:pPr>
          </w:p>
          <w:p w14:paraId="27434E8B" w14:textId="7071ADA5" w:rsidR="00245E1E" w:rsidRPr="00245E1E" w:rsidRDefault="00245E1E" w:rsidP="00245E1E">
            <w:pPr>
              <w:spacing w:after="0" w:line="240" w:lineRule="auto"/>
              <w:ind w:left="0" w:firstLine="0"/>
              <w:rPr>
                <w:rFonts w:eastAsia="Times New Roman" w:cs="Arial"/>
                <w:b/>
                <w:bCs/>
                <w:lang w:eastAsia="en-GB"/>
              </w:rPr>
            </w:pPr>
            <w:r w:rsidRPr="00245E1E">
              <w:rPr>
                <w:rFonts w:cs="Arial"/>
              </w:rPr>
              <w:t>The Task Group will continue to push for clearer alignment between and sustainable levels of funding for all the programmes that resettle asylum seekers and refugees to minimise the pressures on local authorities, local communities and vulnerable individuals.</w:t>
            </w:r>
          </w:p>
          <w:p w14:paraId="24FCFBCC" w14:textId="7542CA0F" w:rsidR="00E453B8" w:rsidRDefault="00E453B8" w:rsidP="00CC427D">
            <w:pPr>
              <w:ind w:left="0" w:firstLine="0"/>
              <w:rPr>
                <w:rFonts w:cs="Arial"/>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B3C33" w14:textId="544E1B28" w:rsidR="00E453B8" w:rsidRDefault="00245E1E" w:rsidP="00AF18E0">
            <w:pPr>
              <w:rPr>
                <w:rFonts w:cs="Arial"/>
                <w:b/>
                <w:bCs/>
              </w:rPr>
            </w:pPr>
            <w:r>
              <w:rPr>
                <w:rFonts w:cs="Arial"/>
                <w:b/>
                <w:bCs/>
              </w:rPr>
              <w:t>1 position</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BBD87" w14:textId="77777777" w:rsidR="00B13EC3" w:rsidRDefault="00B13EC3" w:rsidP="00B13EC3">
            <w:pPr>
              <w:spacing w:line="280" w:lineRule="exact"/>
              <w:ind w:left="0" w:firstLine="0"/>
              <w:rPr>
                <w:rFonts w:cs="Arial"/>
              </w:rPr>
            </w:pPr>
            <w:r>
              <w:rPr>
                <w:rFonts w:cs="Arial"/>
              </w:rPr>
              <w:t>Louise Smith, Senior Adviser</w:t>
            </w:r>
          </w:p>
          <w:p w14:paraId="6D0179ED" w14:textId="7712A5C1" w:rsidR="00E453B8" w:rsidRDefault="005A31CF" w:rsidP="00B13EC3">
            <w:pPr>
              <w:spacing w:line="280" w:lineRule="exact"/>
              <w:ind w:left="0" w:firstLine="0"/>
              <w:rPr>
                <w:rFonts w:cs="Arial"/>
              </w:rPr>
            </w:pPr>
            <w:hyperlink r:id="rId22" w:history="1">
              <w:r w:rsidR="00B13EC3" w:rsidRPr="00BC514F">
                <w:rPr>
                  <w:rStyle w:val="Hyperlink"/>
                  <w:rFonts w:cs="Arial"/>
                </w:rPr>
                <w:t>louise.smith@local.gov</w:t>
              </w:r>
              <w:r w:rsidR="00B13EC3" w:rsidRPr="009E6028">
                <w:rPr>
                  <w:rStyle w:val="Hyperlink"/>
                  <w:rFonts w:cs="Arial"/>
                </w:rPr>
                <w:t>.uk</w:t>
              </w:r>
            </w:hyperlink>
          </w:p>
        </w:tc>
      </w:tr>
    </w:tbl>
    <w:p w14:paraId="22829416" w14:textId="77777777" w:rsidR="00E453B8" w:rsidRPr="00CC427D" w:rsidRDefault="00E453B8" w:rsidP="00CC427D">
      <w:pPr>
        <w:ind w:left="0" w:firstLine="0"/>
        <w:jc w:val="right"/>
        <w:rPr>
          <w:rFonts w:eastAsia="Times New Roman" w:cs="Arial"/>
          <w:b/>
          <w:bCs/>
          <w:color w:val="333333"/>
          <w:kern w:val="36"/>
          <w:lang w:val="en" w:eastAsia="en-GB"/>
        </w:rPr>
      </w:pPr>
    </w:p>
    <w:p w14:paraId="0677C220" w14:textId="77777777" w:rsidR="002C67FF" w:rsidRDefault="002C67FF" w:rsidP="005A7611">
      <w:pPr>
        <w:ind w:left="0" w:firstLine="0"/>
        <w:rPr>
          <w:rFonts w:eastAsia="Times New Roman" w:cs="Arial"/>
          <w:b/>
          <w:bCs/>
          <w:color w:val="333333"/>
          <w:kern w:val="36"/>
          <w:sz w:val="28"/>
          <w:szCs w:val="28"/>
          <w:lang w:val="en" w:eastAsia="en-GB"/>
        </w:rPr>
      </w:pPr>
    </w:p>
    <w:p w14:paraId="42C12C10" w14:textId="77777777" w:rsidR="002C67FF" w:rsidRDefault="002C67FF" w:rsidP="005A7611">
      <w:pPr>
        <w:ind w:left="0" w:firstLine="0"/>
        <w:rPr>
          <w:rFonts w:eastAsia="Times New Roman" w:cs="Arial"/>
          <w:b/>
          <w:bCs/>
          <w:color w:val="333333"/>
          <w:kern w:val="36"/>
          <w:sz w:val="28"/>
          <w:szCs w:val="28"/>
          <w:lang w:val="en" w:eastAsia="en-GB"/>
        </w:rPr>
      </w:pPr>
    </w:p>
    <w:p w14:paraId="0A2756C9" w14:textId="77777777" w:rsidR="002C67FF" w:rsidRDefault="002C67FF" w:rsidP="005A7611">
      <w:pPr>
        <w:ind w:left="0" w:firstLine="0"/>
        <w:rPr>
          <w:rFonts w:eastAsia="Times New Roman" w:cs="Arial"/>
          <w:b/>
          <w:bCs/>
          <w:color w:val="333333"/>
          <w:kern w:val="36"/>
          <w:sz w:val="28"/>
          <w:szCs w:val="28"/>
          <w:lang w:val="en" w:eastAsia="en-GB"/>
        </w:rPr>
        <w:sectPr w:rsidR="002C67FF" w:rsidSect="002C67FF">
          <w:pgSz w:w="16838" w:h="11906" w:orient="landscape"/>
          <w:pgMar w:top="1440" w:right="1440" w:bottom="1440" w:left="1440" w:header="708" w:footer="708" w:gutter="0"/>
          <w:cols w:space="708"/>
          <w:docGrid w:linePitch="360"/>
        </w:sectPr>
      </w:pPr>
    </w:p>
    <w:p w14:paraId="22391C30" w14:textId="4653AF12" w:rsidR="00CD5303" w:rsidRPr="00134484" w:rsidRDefault="00134484" w:rsidP="00134484">
      <w:pPr>
        <w:autoSpaceDE w:val="0"/>
        <w:autoSpaceDN w:val="0"/>
        <w:adjustRightInd w:val="0"/>
        <w:spacing w:after="0" w:line="240" w:lineRule="auto"/>
        <w:ind w:left="0" w:firstLine="0"/>
        <w:rPr>
          <w:rFonts w:eastAsia="Times New Roman" w:cs="Arial"/>
          <w:b/>
          <w:bCs/>
          <w:color w:val="333333"/>
          <w:kern w:val="36"/>
          <w:sz w:val="28"/>
          <w:szCs w:val="28"/>
          <w:u w:val="single"/>
          <w:lang w:val="en" w:eastAsia="en-GB"/>
        </w:rPr>
      </w:pPr>
      <w:r w:rsidRPr="00134484">
        <w:rPr>
          <w:rFonts w:eastAsia="Calibri" w:cs="Arial"/>
          <w:b/>
          <w:bCs/>
          <w:sz w:val="28"/>
          <w:szCs w:val="28"/>
          <w:u w:val="single"/>
        </w:rPr>
        <w:lastRenderedPageBreak/>
        <w:t xml:space="preserve">Appendix C – Terms </w:t>
      </w:r>
      <w:r w:rsidR="00CD5303" w:rsidRPr="00134484">
        <w:rPr>
          <w:rFonts w:eastAsia="Calibri" w:cs="Arial"/>
          <w:b/>
          <w:bCs/>
          <w:sz w:val="28"/>
          <w:szCs w:val="28"/>
          <w:u w:val="single"/>
        </w:rPr>
        <w:t>of Reference: Children</w:t>
      </w:r>
      <w:r w:rsidR="007057FD">
        <w:rPr>
          <w:rFonts w:eastAsia="Calibri" w:cs="Arial"/>
          <w:b/>
          <w:bCs/>
          <w:sz w:val="28"/>
          <w:szCs w:val="28"/>
          <w:u w:val="single"/>
        </w:rPr>
        <w:t xml:space="preserve"> and</w:t>
      </w:r>
      <w:r w:rsidR="00CD5303" w:rsidRPr="00134484">
        <w:rPr>
          <w:rFonts w:eastAsia="Calibri" w:cs="Arial"/>
          <w:b/>
          <w:bCs/>
          <w:sz w:val="28"/>
          <w:szCs w:val="28"/>
          <w:u w:val="single"/>
        </w:rPr>
        <w:t xml:space="preserve"> Young People Board</w:t>
      </w:r>
    </w:p>
    <w:p w14:paraId="03FB15A3" w14:textId="77777777" w:rsidR="00CD5303" w:rsidRDefault="00CD5303" w:rsidP="00134484">
      <w:pPr>
        <w:autoSpaceDE w:val="0"/>
        <w:autoSpaceDN w:val="0"/>
        <w:adjustRightInd w:val="0"/>
        <w:spacing w:after="0" w:line="240" w:lineRule="auto"/>
        <w:rPr>
          <w:rFonts w:eastAsia="Calibri" w:cs="Arial"/>
          <w:sz w:val="28"/>
          <w:szCs w:val="28"/>
        </w:rPr>
      </w:pPr>
    </w:p>
    <w:p w14:paraId="5279CA88"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purpose of the Children and Young People Board is to engage with and develop a thorough understanding of the issues within its brief and how legislation does or could affect councils and their communities. The Board’s brief is to provide strategic oversight of all the LGA’s policy and improvement activity in relation to the wellbeing of children and young people, including education and social care. </w:t>
      </w:r>
    </w:p>
    <w:p w14:paraId="255BA5B7" w14:textId="77777777" w:rsidR="00CD5303" w:rsidRDefault="00CD5303" w:rsidP="00CC427D">
      <w:pPr>
        <w:autoSpaceDE w:val="0"/>
        <w:autoSpaceDN w:val="0"/>
        <w:adjustRightInd w:val="0"/>
        <w:spacing w:after="0"/>
        <w:ind w:left="720"/>
        <w:rPr>
          <w:rFonts w:eastAsia="Calibri" w:cs="Arial"/>
        </w:rPr>
      </w:pPr>
    </w:p>
    <w:p w14:paraId="47F11CF2"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Board should seek to involve councillors in supporting the delivery of these priorities (through task groups, Special Interest Groups (SIGs), regional networks and other means of wider engagement); essentially operating as the centre of a network connecting to all councils and drawing on the expertise of key advisors from the sector. </w:t>
      </w:r>
    </w:p>
    <w:p w14:paraId="07F043FD" w14:textId="77777777" w:rsidR="00CD5303" w:rsidRDefault="00CD5303" w:rsidP="00CC427D">
      <w:pPr>
        <w:autoSpaceDE w:val="0"/>
        <w:autoSpaceDN w:val="0"/>
        <w:adjustRightInd w:val="0"/>
        <w:spacing w:after="0"/>
        <w:rPr>
          <w:rFonts w:eastAsia="Calibri" w:cs="Arial"/>
        </w:rPr>
      </w:pPr>
    </w:p>
    <w:p w14:paraId="276CECBF"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Children and Young People Board’s responsibilities include. </w:t>
      </w:r>
    </w:p>
    <w:p w14:paraId="18C318D5" w14:textId="77777777" w:rsidR="00CD5303" w:rsidRDefault="00CD5303" w:rsidP="00CC427D">
      <w:pPr>
        <w:spacing w:after="0"/>
        <w:ind w:left="720"/>
        <w:contextualSpacing/>
      </w:pPr>
    </w:p>
    <w:p w14:paraId="0F9C54C3"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Ensuring the priorities of councils are fed into the business planning process.</w:t>
      </w:r>
    </w:p>
    <w:p w14:paraId="7B6C64D9" w14:textId="77777777" w:rsidR="00CD5303" w:rsidRDefault="00CD5303" w:rsidP="00CC427D">
      <w:pPr>
        <w:autoSpaceDE w:val="0"/>
        <w:autoSpaceDN w:val="0"/>
        <w:adjustRightInd w:val="0"/>
        <w:spacing w:after="0"/>
        <w:ind w:left="792"/>
        <w:rPr>
          <w:rFonts w:eastAsia="Calibri" w:cs="Arial"/>
        </w:rPr>
      </w:pPr>
    </w:p>
    <w:p w14:paraId="0865D8E3"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Developing a work programme to deliver the business plan priorities relevant to their brief, covering lobbying campaigns, research, and improvement support in the context of the strategic framework set by Improvement &amp; Innovation Board and events and linking with other boards where appropriate. </w:t>
      </w:r>
    </w:p>
    <w:p w14:paraId="463E4046" w14:textId="77777777" w:rsidR="00CD5303" w:rsidRDefault="00CD5303" w:rsidP="00CC427D">
      <w:pPr>
        <w:spacing w:after="0"/>
        <w:ind w:left="720"/>
        <w:contextualSpacing/>
      </w:pPr>
    </w:p>
    <w:p w14:paraId="5D34A607"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Sharing good practice and ideas to stimulate innovation and improvement. </w:t>
      </w:r>
    </w:p>
    <w:p w14:paraId="47D24A43" w14:textId="77777777" w:rsidR="00CD5303" w:rsidRDefault="00CD5303" w:rsidP="00CC427D">
      <w:pPr>
        <w:spacing w:after="0"/>
        <w:ind w:left="720"/>
        <w:contextualSpacing/>
      </w:pPr>
    </w:p>
    <w:p w14:paraId="6977BF82"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Representing and lobbying on behalf of the LGA including making public statements on its area of responsibility. </w:t>
      </w:r>
    </w:p>
    <w:p w14:paraId="31FACFE5" w14:textId="77777777" w:rsidR="00CD5303" w:rsidRDefault="00CD5303" w:rsidP="00CC427D">
      <w:pPr>
        <w:spacing w:after="0"/>
        <w:ind w:left="720"/>
        <w:contextualSpacing/>
      </w:pPr>
    </w:p>
    <w:p w14:paraId="7E064CB8"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Building and maintaining relationships with key stakeholders. </w:t>
      </w:r>
    </w:p>
    <w:p w14:paraId="52BA2874" w14:textId="77777777" w:rsidR="00CD5303" w:rsidRDefault="00CD5303" w:rsidP="00CC427D">
      <w:pPr>
        <w:spacing w:after="0"/>
        <w:ind w:left="720"/>
        <w:contextualSpacing/>
      </w:pPr>
    </w:p>
    <w:p w14:paraId="4AAEBC7D"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Involving representatives from councils in its work, through task groups, Commissions, SIGs, regional networks and mechanisms. </w:t>
      </w:r>
    </w:p>
    <w:p w14:paraId="2C81D2CA" w14:textId="77777777" w:rsidR="00CD5303" w:rsidRDefault="00CD5303" w:rsidP="00CC427D">
      <w:pPr>
        <w:spacing w:after="0"/>
        <w:ind w:left="720"/>
        <w:contextualSpacing/>
      </w:pPr>
    </w:p>
    <w:p w14:paraId="0B805EE3"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Responding to specific issues referred to the Board by one or more member councils or groupings of councils. </w:t>
      </w:r>
    </w:p>
    <w:p w14:paraId="56C4D33A" w14:textId="77777777" w:rsidR="00CD5303" w:rsidRDefault="00CD5303" w:rsidP="00CC427D">
      <w:pPr>
        <w:autoSpaceDE w:val="0"/>
        <w:autoSpaceDN w:val="0"/>
        <w:adjustRightInd w:val="0"/>
        <w:spacing w:after="0"/>
        <w:rPr>
          <w:rFonts w:eastAsia="Calibri" w:cs="Arial"/>
        </w:rPr>
      </w:pPr>
    </w:p>
    <w:p w14:paraId="57E82AB7"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Children and Young People Board may: </w:t>
      </w:r>
    </w:p>
    <w:p w14:paraId="00BB95BC" w14:textId="77777777" w:rsidR="00CD5303" w:rsidRDefault="00CD5303" w:rsidP="00CC427D">
      <w:pPr>
        <w:autoSpaceDE w:val="0"/>
        <w:autoSpaceDN w:val="0"/>
        <w:adjustRightInd w:val="0"/>
        <w:spacing w:after="0"/>
        <w:ind w:left="360"/>
        <w:rPr>
          <w:rFonts w:eastAsia="Calibri" w:cs="Arial"/>
        </w:rPr>
      </w:pPr>
    </w:p>
    <w:p w14:paraId="376C0C50"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Appoint members to relevant outside bodies in accordance with the Political Conventions. </w:t>
      </w:r>
    </w:p>
    <w:p w14:paraId="472129B0" w14:textId="77777777" w:rsidR="00CD5303" w:rsidRDefault="00CD5303" w:rsidP="00CC427D">
      <w:pPr>
        <w:autoSpaceDE w:val="0"/>
        <w:autoSpaceDN w:val="0"/>
        <w:adjustRightInd w:val="0"/>
        <w:spacing w:after="0"/>
        <w:rPr>
          <w:rFonts w:eastAsia="Calibri" w:cs="Arial"/>
        </w:rPr>
      </w:pPr>
    </w:p>
    <w:p w14:paraId="5E4914F6" w14:textId="77777777" w:rsidR="00CD5303" w:rsidRDefault="00CD5303" w:rsidP="00134484">
      <w:pPr>
        <w:numPr>
          <w:ilvl w:val="1"/>
          <w:numId w:val="4"/>
        </w:numPr>
        <w:autoSpaceDE w:val="0"/>
        <w:autoSpaceDN w:val="0"/>
        <w:adjustRightInd w:val="0"/>
        <w:spacing w:after="0" w:line="240" w:lineRule="auto"/>
        <w:rPr>
          <w:rFonts w:eastAsia="Calibri" w:cs="Arial"/>
        </w:rPr>
      </w:pPr>
      <w:r>
        <w:rPr>
          <w:rFonts w:eastAsia="Calibri" w:cs="Arial"/>
        </w:rPr>
        <w:t xml:space="preserve">Appoint member champions from the Board to lead on key issues, with responsibility for liaising with portfolio holders on key issues that require rapid response/contact with councils. </w:t>
      </w:r>
    </w:p>
    <w:p w14:paraId="54AB9611" w14:textId="77777777" w:rsidR="00D55BBC" w:rsidRDefault="00D55BBC" w:rsidP="002E4E44">
      <w:pPr>
        <w:autoSpaceDE w:val="0"/>
        <w:autoSpaceDN w:val="0"/>
        <w:adjustRightInd w:val="0"/>
        <w:spacing w:after="0" w:line="240" w:lineRule="auto"/>
        <w:ind w:left="0" w:firstLine="0"/>
        <w:rPr>
          <w:rFonts w:eastAsia="Calibri" w:cs="Arial"/>
          <w:b/>
          <w:bCs/>
        </w:rPr>
      </w:pPr>
    </w:p>
    <w:p w14:paraId="13700FDF" w14:textId="77777777" w:rsidR="007057FD" w:rsidRDefault="007057FD" w:rsidP="002E4E44">
      <w:pPr>
        <w:autoSpaceDE w:val="0"/>
        <w:autoSpaceDN w:val="0"/>
        <w:adjustRightInd w:val="0"/>
        <w:spacing w:after="0" w:line="240" w:lineRule="auto"/>
        <w:ind w:left="0" w:firstLine="0"/>
        <w:rPr>
          <w:rFonts w:eastAsia="Calibri" w:cs="Arial"/>
          <w:b/>
          <w:bCs/>
        </w:rPr>
      </w:pPr>
    </w:p>
    <w:p w14:paraId="4D1D98AE" w14:textId="77777777" w:rsidR="007057FD" w:rsidRDefault="007057FD" w:rsidP="002E4E44">
      <w:pPr>
        <w:autoSpaceDE w:val="0"/>
        <w:autoSpaceDN w:val="0"/>
        <w:adjustRightInd w:val="0"/>
        <w:spacing w:after="0" w:line="240" w:lineRule="auto"/>
        <w:ind w:left="0" w:firstLine="0"/>
        <w:rPr>
          <w:rFonts w:eastAsia="Calibri" w:cs="Arial"/>
          <w:b/>
          <w:bCs/>
        </w:rPr>
      </w:pPr>
    </w:p>
    <w:p w14:paraId="44677271" w14:textId="77777777" w:rsidR="00CD5303" w:rsidRDefault="00CD5303" w:rsidP="00134484">
      <w:pPr>
        <w:autoSpaceDE w:val="0"/>
        <w:autoSpaceDN w:val="0"/>
        <w:adjustRightInd w:val="0"/>
        <w:spacing w:after="0" w:line="240" w:lineRule="auto"/>
        <w:rPr>
          <w:rFonts w:eastAsia="Calibri" w:cs="Arial"/>
          <w:b/>
          <w:bCs/>
        </w:rPr>
      </w:pPr>
      <w:r>
        <w:rPr>
          <w:rFonts w:eastAsia="Calibri" w:cs="Arial"/>
          <w:b/>
          <w:bCs/>
        </w:rPr>
        <w:lastRenderedPageBreak/>
        <w:t xml:space="preserve">Quorum </w:t>
      </w:r>
    </w:p>
    <w:p w14:paraId="4F9E42ED" w14:textId="77777777" w:rsidR="00CD5303" w:rsidRDefault="00CD5303" w:rsidP="00134484">
      <w:pPr>
        <w:autoSpaceDE w:val="0"/>
        <w:autoSpaceDN w:val="0"/>
        <w:adjustRightInd w:val="0"/>
        <w:spacing w:after="0" w:line="240" w:lineRule="auto"/>
        <w:rPr>
          <w:rFonts w:eastAsia="Calibri" w:cs="Arial"/>
        </w:rPr>
      </w:pPr>
    </w:p>
    <w:p w14:paraId="057A4AD4" w14:textId="77777777" w:rsidR="00CD5303" w:rsidRDefault="00CD5303" w:rsidP="00134484">
      <w:pPr>
        <w:numPr>
          <w:ilvl w:val="0"/>
          <w:numId w:val="4"/>
        </w:numPr>
        <w:autoSpaceDE w:val="0"/>
        <w:autoSpaceDN w:val="0"/>
        <w:adjustRightInd w:val="0"/>
        <w:spacing w:after="0" w:line="240" w:lineRule="auto"/>
        <w:rPr>
          <w:rFonts w:eastAsia="Calibri" w:cs="Arial"/>
        </w:rPr>
      </w:pPr>
      <w:r>
        <w:rPr>
          <w:rFonts w:eastAsia="Calibri" w:cs="Arial"/>
        </w:rPr>
        <w:t xml:space="preserve">One third of the members, provided that representatives of at least 2 political groups represented on the body are present. </w:t>
      </w:r>
    </w:p>
    <w:p w14:paraId="55A8FFBD" w14:textId="77777777" w:rsidR="00D55BBC" w:rsidRDefault="00D55BBC" w:rsidP="00D55BBC">
      <w:pPr>
        <w:autoSpaceDE w:val="0"/>
        <w:autoSpaceDN w:val="0"/>
        <w:adjustRightInd w:val="0"/>
        <w:spacing w:after="0" w:line="240" w:lineRule="auto"/>
        <w:ind w:left="360" w:firstLine="0"/>
        <w:rPr>
          <w:rFonts w:eastAsia="Calibri" w:cs="Arial"/>
        </w:rPr>
      </w:pPr>
    </w:p>
    <w:p w14:paraId="3F955A7E" w14:textId="77777777" w:rsidR="00CD5303" w:rsidRDefault="00CD5303" w:rsidP="00CC427D">
      <w:pPr>
        <w:autoSpaceDE w:val="0"/>
        <w:autoSpaceDN w:val="0"/>
        <w:adjustRightInd w:val="0"/>
        <w:spacing w:after="0"/>
        <w:rPr>
          <w:rFonts w:eastAsia="Calibri" w:cs="Arial"/>
          <w:b/>
          <w:bCs/>
        </w:rPr>
      </w:pPr>
      <w:r>
        <w:rPr>
          <w:rFonts w:eastAsia="Calibri" w:cs="Arial"/>
          <w:b/>
          <w:bCs/>
        </w:rPr>
        <w:t xml:space="preserve">Political Composition </w:t>
      </w:r>
    </w:p>
    <w:p w14:paraId="5FBD6572" w14:textId="77777777" w:rsidR="00E453B8" w:rsidRDefault="00E453B8" w:rsidP="00CC427D">
      <w:pPr>
        <w:autoSpaceDE w:val="0"/>
        <w:autoSpaceDN w:val="0"/>
        <w:adjustRightInd w:val="0"/>
        <w:spacing w:after="0"/>
        <w:rPr>
          <w:rFonts w:eastAsia="Calibri" w:cs="Arial"/>
          <w:b/>
          <w:bCs/>
        </w:rPr>
      </w:pPr>
    </w:p>
    <w:tbl>
      <w:tblPr>
        <w:tblStyle w:val="TableGrid"/>
        <w:tblW w:w="0" w:type="auto"/>
        <w:tblInd w:w="357" w:type="dxa"/>
        <w:tblLook w:val="04A0" w:firstRow="1" w:lastRow="0" w:firstColumn="1" w:lastColumn="0" w:noHBand="0" w:noVBand="1"/>
      </w:tblPr>
      <w:tblGrid>
        <w:gridCol w:w="4340"/>
        <w:gridCol w:w="4319"/>
      </w:tblGrid>
      <w:tr w:rsidR="00134484" w14:paraId="7F6BE190" w14:textId="77777777" w:rsidTr="00134484">
        <w:tc>
          <w:tcPr>
            <w:tcW w:w="4508" w:type="dxa"/>
          </w:tcPr>
          <w:p w14:paraId="7FE99FCD" w14:textId="77777777" w:rsidR="00134484" w:rsidRDefault="00134484" w:rsidP="00CC427D">
            <w:pPr>
              <w:autoSpaceDE w:val="0"/>
              <w:autoSpaceDN w:val="0"/>
              <w:adjustRightInd w:val="0"/>
              <w:ind w:left="0" w:firstLine="0"/>
              <w:rPr>
                <w:rFonts w:eastAsia="Calibri" w:cs="Arial"/>
                <w:b/>
                <w:bCs/>
              </w:rPr>
            </w:pPr>
            <w:r>
              <w:rPr>
                <w:rFonts w:eastAsia="Calibri" w:cs="Arial"/>
              </w:rPr>
              <w:t>Conservative group</w:t>
            </w:r>
          </w:p>
        </w:tc>
        <w:tc>
          <w:tcPr>
            <w:tcW w:w="4508" w:type="dxa"/>
          </w:tcPr>
          <w:p w14:paraId="40A47010" w14:textId="77777777" w:rsidR="00134484" w:rsidRDefault="00134484" w:rsidP="00CC427D">
            <w:pPr>
              <w:autoSpaceDE w:val="0"/>
              <w:autoSpaceDN w:val="0"/>
              <w:adjustRightInd w:val="0"/>
              <w:ind w:left="0" w:firstLine="0"/>
              <w:rPr>
                <w:rFonts w:eastAsia="Calibri" w:cs="Arial"/>
                <w:b/>
                <w:bCs/>
              </w:rPr>
            </w:pPr>
            <w:r>
              <w:rPr>
                <w:rFonts w:eastAsia="Calibri" w:cs="Arial"/>
              </w:rPr>
              <w:t>7 members</w:t>
            </w:r>
          </w:p>
        </w:tc>
      </w:tr>
      <w:tr w:rsidR="00134484" w14:paraId="15233B7C" w14:textId="77777777" w:rsidTr="00134484">
        <w:tc>
          <w:tcPr>
            <w:tcW w:w="4508" w:type="dxa"/>
          </w:tcPr>
          <w:p w14:paraId="68B943A7" w14:textId="77777777" w:rsidR="00134484" w:rsidRPr="00134484" w:rsidRDefault="00134484" w:rsidP="00134484">
            <w:pPr>
              <w:autoSpaceDE w:val="0"/>
              <w:autoSpaceDN w:val="0"/>
              <w:adjustRightInd w:val="0"/>
              <w:spacing w:line="240" w:lineRule="auto"/>
              <w:rPr>
                <w:rFonts w:eastAsia="Calibri" w:cs="Arial"/>
              </w:rPr>
            </w:pPr>
            <w:r>
              <w:rPr>
                <w:rFonts w:eastAsia="Calibri" w:cs="Arial"/>
              </w:rPr>
              <w:t>Labour group</w:t>
            </w:r>
          </w:p>
        </w:tc>
        <w:tc>
          <w:tcPr>
            <w:tcW w:w="4508" w:type="dxa"/>
          </w:tcPr>
          <w:p w14:paraId="26653EB4" w14:textId="77777777" w:rsidR="00134484" w:rsidRDefault="00134484" w:rsidP="00CC427D">
            <w:pPr>
              <w:autoSpaceDE w:val="0"/>
              <w:autoSpaceDN w:val="0"/>
              <w:adjustRightInd w:val="0"/>
              <w:ind w:left="0" w:firstLine="0"/>
              <w:rPr>
                <w:rFonts w:eastAsia="Calibri" w:cs="Arial"/>
                <w:b/>
                <w:bCs/>
              </w:rPr>
            </w:pPr>
            <w:r>
              <w:rPr>
                <w:rFonts w:eastAsia="Calibri" w:cs="Arial"/>
              </w:rPr>
              <w:t>7 members</w:t>
            </w:r>
          </w:p>
        </w:tc>
      </w:tr>
      <w:tr w:rsidR="00134484" w14:paraId="0FDCB142" w14:textId="77777777" w:rsidTr="00134484">
        <w:tc>
          <w:tcPr>
            <w:tcW w:w="4508" w:type="dxa"/>
          </w:tcPr>
          <w:p w14:paraId="03ADD174" w14:textId="77777777" w:rsidR="00134484" w:rsidRDefault="00134484" w:rsidP="00CC427D">
            <w:pPr>
              <w:autoSpaceDE w:val="0"/>
              <w:autoSpaceDN w:val="0"/>
              <w:adjustRightInd w:val="0"/>
              <w:ind w:left="0" w:firstLine="0"/>
              <w:rPr>
                <w:rFonts w:eastAsia="Calibri" w:cs="Arial"/>
                <w:b/>
                <w:bCs/>
              </w:rPr>
            </w:pPr>
            <w:r>
              <w:rPr>
                <w:rFonts w:eastAsia="Calibri" w:cs="Arial"/>
              </w:rPr>
              <w:t>Liberal Democrat group</w:t>
            </w:r>
          </w:p>
        </w:tc>
        <w:tc>
          <w:tcPr>
            <w:tcW w:w="4508" w:type="dxa"/>
          </w:tcPr>
          <w:p w14:paraId="3E48F49B" w14:textId="77777777" w:rsidR="00134484" w:rsidRDefault="00134484" w:rsidP="00CC427D">
            <w:pPr>
              <w:autoSpaceDE w:val="0"/>
              <w:autoSpaceDN w:val="0"/>
              <w:adjustRightInd w:val="0"/>
              <w:ind w:left="0" w:firstLine="0"/>
              <w:rPr>
                <w:rFonts w:eastAsia="Calibri" w:cs="Arial"/>
                <w:b/>
                <w:bCs/>
              </w:rPr>
            </w:pPr>
            <w:r>
              <w:rPr>
                <w:rFonts w:eastAsia="Calibri" w:cs="Arial"/>
              </w:rPr>
              <w:t>2 members</w:t>
            </w:r>
          </w:p>
        </w:tc>
      </w:tr>
      <w:tr w:rsidR="00134484" w14:paraId="753FB1AF" w14:textId="77777777" w:rsidTr="00134484">
        <w:tc>
          <w:tcPr>
            <w:tcW w:w="4508" w:type="dxa"/>
          </w:tcPr>
          <w:p w14:paraId="2088E760" w14:textId="77777777" w:rsidR="00134484" w:rsidRPr="00134484" w:rsidRDefault="00134484" w:rsidP="00134484">
            <w:pPr>
              <w:autoSpaceDE w:val="0"/>
              <w:autoSpaceDN w:val="0"/>
              <w:adjustRightInd w:val="0"/>
              <w:spacing w:line="240" w:lineRule="auto"/>
              <w:rPr>
                <w:rFonts w:eastAsia="Calibri" w:cs="Arial"/>
              </w:rPr>
            </w:pPr>
            <w:r>
              <w:rPr>
                <w:rFonts w:eastAsia="Calibri" w:cs="Arial"/>
              </w:rPr>
              <w:t>Independent group</w:t>
            </w:r>
          </w:p>
        </w:tc>
        <w:tc>
          <w:tcPr>
            <w:tcW w:w="4508" w:type="dxa"/>
          </w:tcPr>
          <w:p w14:paraId="3F2122C5" w14:textId="77777777" w:rsidR="00134484" w:rsidRDefault="00134484" w:rsidP="00CC427D">
            <w:pPr>
              <w:autoSpaceDE w:val="0"/>
              <w:autoSpaceDN w:val="0"/>
              <w:adjustRightInd w:val="0"/>
              <w:ind w:left="0" w:firstLine="0"/>
              <w:rPr>
                <w:rFonts w:eastAsia="Calibri" w:cs="Arial"/>
              </w:rPr>
            </w:pPr>
            <w:r>
              <w:rPr>
                <w:rFonts w:eastAsia="Calibri" w:cs="Arial"/>
              </w:rPr>
              <w:t>2 members</w:t>
            </w:r>
          </w:p>
        </w:tc>
      </w:tr>
    </w:tbl>
    <w:p w14:paraId="279089C7" w14:textId="77777777" w:rsidR="00CD5303" w:rsidRDefault="00CD5303" w:rsidP="00134484">
      <w:pPr>
        <w:autoSpaceDE w:val="0"/>
        <w:autoSpaceDN w:val="0"/>
        <w:adjustRightInd w:val="0"/>
        <w:spacing w:after="0"/>
        <w:ind w:left="0" w:firstLine="0"/>
        <w:rPr>
          <w:rFonts w:eastAsia="Calibri" w:cs="Arial"/>
        </w:rPr>
      </w:pPr>
    </w:p>
    <w:p w14:paraId="6F024CDD"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Substitute members from each political group may also be appointed. </w:t>
      </w:r>
    </w:p>
    <w:p w14:paraId="464BB59E" w14:textId="77777777" w:rsidR="00CD5303" w:rsidRDefault="00CD5303" w:rsidP="00CC427D">
      <w:pPr>
        <w:autoSpaceDE w:val="0"/>
        <w:autoSpaceDN w:val="0"/>
        <w:adjustRightInd w:val="0"/>
        <w:spacing w:after="0"/>
        <w:rPr>
          <w:rFonts w:eastAsia="Calibri" w:cs="Arial"/>
        </w:rPr>
      </w:pPr>
    </w:p>
    <w:p w14:paraId="618347A3" w14:textId="77777777" w:rsidR="00CD5303" w:rsidRDefault="00CD5303" w:rsidP="00CC427D">
      <w:pPr>
        <w:autoSpaceDE w:val="0"/>
        <w:autoSpaceDN w:val="0"/>
        <w:adjustRightInd w:val="0"/>
        <w:spacing w:after="0"/>
        <w:rPr>
          <w:rFonts w:eastAsia="Calibri" w:cs="Arial"/>
          <w:b/>
          <w:bCs/>
        </w:rPr>
      </w:pPr>
      <w:r>
        <w:rPr>
          <w:rFonts w:eastAsia="Calibri" w:cs="Arial"/>
          <w:b/>
          <w:bCs/>
        </w:rPr>
        <w:t xml:space="preserve">Frequency per year </w:t>
      </w:r>
    </w:p>
    <w:p w14:paraId="04601EDF" w14:textId="77777777" w:rsidR="00E453B8" w:rsidRDefault="00E453B8" w:rsidP="00CC427D">
      <w:pPr>
        <w:autoSpaceDE w:val="0"/>
        <w:autoSpaceDN w:val="0"/>
        <w:adjustRightInd w:val="0"/>
        <w:spacing w:after="0"/>
        <w:rPr>
          <w:rFonts w:eastAsia="Calibri" w:cs="Arial"/>
          <w:b/>
          <w:bCs/>
        </w:rPr>
      </w:pPr>
    </w:p>
    <w:p w14:paraId="768CFEA4"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Meetings to be held five times a year. </w:t>
      </w:r>
    </w:p>
    <w:p w14:paraId="1A11CB2C" w14:textId="77777777" w:rsidR="00E453B8" w:rsidRDefault="00E453B8" w:rsidP="00CC427D">
      <w:pPr>
        <w:autoSpaceDE w:val="0"/>
        <w:autoSpaceDN w:val="0"/>
        <w:adjustRightInd w:val="0"/>
        <w:spacing w:after="0"/>
        <w:rPr>
          <w:rFonts w:eastAsia="Calibri" w:cs="Arial"/>
          <w:b/>
          <w:bCs/>
        </w:rPr>
      </w:pPr>
    </w:p>
    <w:p w14:paraId="37AC188C" w14:textId="77777777" w:rsidR="00CD5303" w:rsidRDefault="00CD5303" w:rsidP="00CC427D">
      <w:pPr>
        <w:autoSpaceDE w:val="0"/>
        <w:autoSpaceDN w:val="0"/>
        <w:adjustRightInd w:val="0"/>
        <w:spacing w:after="0"/>
        <w:rPr>
          <w:rFonts w:eastAsia="Calibri" w:cs="Arial"/>
          <w:b/>
          <w:bCs/>
        </w:rPr>
      </w:pPr>
      <w:r>
        <w:rPr>
          <w:rFonts w:eastAsia="Calibri" w:cs="Arial"/>
          <w:b/>
          <w:bCs/>
        </w:rPr>
        <w:t xml:space="preserve">Reporting Accountabilities </w:t>
      </w:r>
    </w:p>
    <w:p w14:paraId="60368A39" w14:textId="77777777" w:rsidR="00E453B8" w:rsidRDefault="00E453B8" w:rsidP="00CC427D">
      <w:pPr>
        <w:autoSpaceDE w:val="0"/>
        <w:autoSpaceDN w:val="0"/>
        <w:adjustRightInd w:val="0"/>
        <w:spacing w:after="0"/>
        <w:rPr>
          <w:rFonts w:eastAsia="Calibri" w:cs="Arial"/>
          <w:b/>
          <w:bCs/>
        </w:rPr>
      </w:pPr>
    </w:p>
    <w:p w14:paraId="2761A4F8"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LGA Executive provides oversight of the Board. The Board may report periodically to the LGA Executive as required, and will submit an annual report to the Executive’s July meeting. </w:t>
      </w:r>
    </w:p>
    <w:p w14:paraId="68028606" w14:textId="77777777" w:rsidR="00CD5303" w:rsidRDefault="00CD5303" w:rsidP="00CD5303">
      <w:pPr>
        <w:rPr>
          <w:rFonts w:cs="Arial"/>
        </w:rPr>
      </w:pPr>
    </w:p>
    <w:p w14:paraId="43DC7C68" w14:textId="77777777" w:rsidR="00CD5303" w:rsidRDefault="00CD5303" w:rsidP="00CD5303"/>
    <w:p w14:paraId="7C9D6EA8" w14:textId="77777777" w:rsidR="00CD5303" w:rsidRDefault="00CD5303" w:rsidP="005A7611">
      <w:pPr>
        <w:ind w:left="0" w:firstLine="0"/>
        <w:rPr>
          <w:b/>
          <w:sz w:val="28"/>
          <w:szCs w:val="28"/>
        </w:rPr>
      </w:pPr>
    </w:p>
    <w:p w14:paraId="3EAB0ACF" w14:textId="77777777" w:rsidR="00AF18E0" w:rsidRDefault="00AF18E0" w:rsidP="005A7611">
      <w:pPr>
        <w:ind w:left="0" w:firstLine="0"/>
        <w:rPr>
          <w:b/>
          <w:sz w:val="28"/>
          <w:szCs w:val="28"/>
        </w:rPr>
      </w:pPr>
    </w:p>
    <w:p w14:paraId="42CA70B4" w14:textId="77777777" w:rsidR="00AF18E0" w:rsidRDefault="00AF18E0" w:rsidP="005A7611">
      <w:pPr>
        <w:ind w:left="0" w:firstLine="0"/>
        <w:rPr>
          <w:b/>
          <w:sz w:val="28"/>
          <w:szCs w:val="28"/>
        </w:rPr>
      </w:pPr>
    </w:p>
    <w:p w14:paraId="6B528A7F" w14:textId="77777777" w:rsidR="00AF18E0" w:rsidRDefault="00AF18E0" w:rsidP="005A7611">
      <w:pPr>
        <w:ind w:left="0" w:firstLine="0"/>
        <w:rPr>
          <w:b/>
          <w:sz w:val="28"/>
          <w:szCs w:val="28"/>
        </w:rPr>
      </w:pPr>
    </w:p>
    <w:p w14:paraId="5898138F" w14:textId="77777777" w:rsidR="00AF18E0" w:rsidRDefault="00AF18E0" w:rsidP="005A7611">
      <w:pPr>
        <w:ind w:left="0" w:firstLine="0"/>
        <w:rPr>
          <w:b/>
          <w:sz w:val="28"/>
          <w:szCs w:val="28"/>
        </w:rPr>
      </w:pPr>
    </w:p>
    <w:p w14:paraId="5D3344AA" w14:textId="77777777" w:rsidR="00AF18E0" w:rsidRDefault="00AF18E0" w:rsidP="005A7611">
      <w:pPr>
        <w:ind w:left="0" w:firstLine="0"/>
        <w:rPr>
          <w:b/>
          <w:sz w:val="28"/>
          <w:szCs w:val="28"/>
        </w:rPr>
      </w:pPr>
    </w:p>
    <w:p w14:paraId="12DE274B" w14:textId="77777777" w:rsidR="00AF18E0" w:rsidRDefault="00AF18E0" w:rsidP="005A7611">
      <w:pPr>
        <w:ind w:left="0" w:firstLine="0"/>
        <w:rPr>
          <w:b/>
          <w:sz w:val="28"/>
          <w:szCs w:val="28"/>
        </w:rPr>
      </w:pPr>
    </w:p>
    <w:p w14:paraId="6F96338C" w14:textId="77777777" w:rsidR="00AF18E0" w:rsidRDefault="00AF18E0" w:rsidP="005A7611">
      <w:pPr>
        <w:ind w:left="0" w:firstLine="0"/>
        <w:rPr>
          <w:b/>
          <w:sz w:val="28"/>
          <w:szCs w:val="28"/>
        </w:rPr>
      </w:pPr>
    </w:p>
    <w:p w14:paraId="704470C0" w14:textId="77777777" w:rsidR="00AF18E0" w:rsidRDefault="00AF18E0" w:rsidP="005A7611">
      <w:pPr>
        <w:ind w:left="0" w:firstLine="0"/>
        <w:rPr>
          <w:b/>
          <w:sz w:val="28"/>
          <w:szCs w:val="28"/>
        </w:rPr>
      </w:pPr>
    </w:p>
    <w:p w14:paraId="0CA66F5D" w14:textId="77777777" w:rsidR="00AF18E0" w:rsidRDefault="00AF18E0" w:rsidP="005A7611">
      <w:pPr>
        <w:ind w:left="0" w:firstLine="0"/>
        <w:rPr>
          <w:b/>
          <w:sz w:val="28"/>
          <w:szCs w:val="28"/>
        </w:rPr>
      </w:pPr>
    </w:p>
    <w:p w14:paraId="680AEEC4" w14:textId="77777777" w:rsidR="00AF18E0" w:rsidRDefault="00AF18E0" w:rsidP="00AF18E0">
      <w:pPr>
        <w:ind w:left="0" w:firstLine="0"/>
        <w:jc w:val="right"/>
        <w:rPr>
          <w:b/>
        </w:rPr>
      </w:pPr>
    </w:p>
    <w:p w14:paraId="0676C6F3" w14:textId="77777777" w:rsidR="00134484" w:rsidRDefault="00134484" w:rsidP="00AF18E0">
      <w:pPr>
        <w:ind w:left="0" w:firstLine="0"/>
        <w:jc w:val="right"/>
        <w:rPr>
          <w:b/>
        </w:rPr>
      </w:pPr>
    </w:p>
    <w:p w14:paraId="15BB016A" w14:textId="77777777" w:rsidR="00134484" w:rsidRDefault="00134484" w:rsidP="00AF18E0">
      <w:pPr>
        <w:ind w:left="0" w:firstLine="0"/>
        <w:jc w:val="right"/>
        <w:rPr>
          <w:b/>
        </w:rPr>
      </w:pPr>
    </w:p>
    <w:p w14:paraId="42320EA2" w14:textId="5CC12166" w:rsidR="00AF18E0" w:rsidRPr="00134484" w:rsidRDefault="00134484" w:rsidP="00AF18E0">
      <w:pPr>
        <w:rPr>
          <w:rFonts w:cs="Arial"/>
          <w:b/>
          <w:sz w:val="28"/>
          <w:szCs w:val="28"/>
          <w:u w:val="single"/>
        </w:rPr>
      </w:pPr>
      <w:r w:rsidRPr="00134484">
        <w:rPr>
          <w:rFonts w:cs="Arial"/>
          <w:b/>
          <w:sz w:val="28"/>
          <w:szCs w:val="28"/>
          <w:u w:val="single"/>
        </w:rPr>
        <w:t xml:space="preserve">Appendix D – Meeting </w:t>
      </w:r>
      <w:r w:rsidR="0063713A">
        <w:rPr>
          <w:rFonts w:cs="Arial"/>
          <w:b/>
          <w:sz w:val="28"/>
          <w:szCs w:val="28"/>
          <w:u w:val="single"/>
        </w:rPr>
        <w:t>Dates 201</w:t>
      </w:r>
      <w:r w:rsidR="00D03DC2">
        <w:rPr>
          <w:rFonts w:cs="Arial"/>
          <w:b/>
          <w:sz w:val="28"/>
          <w:szCs w:val="28"/>
          <w:u w:val="single"/>
        </w:rPr>
        <w:t>9</w:t>
      </w:r>
      <w:r w:rsidR="0063713A">
        <w:rPr>
          <w:rFonts w:cs="Arial"/>
          <w:b/>
          <w:sz w:val="28"/>
          <w:szCs w:val="28"/>
          <w:u w:val="single"/>
        </w:rPr>
        <w:t>/</w:t>
      </w:r>
      <w:r w:rsidR="00D03DC2">
        <w:rPr>
          <w:rFonts w:cs="Arial"/>
          <w:b/>
          <w:sz w:val="28"/>
          <w:szCs w:val="28"/>
          <w:u w:val="single"/>
        </w:rPr>
        <w:t>20</w:t>
      </w:r>
    </w:p>
    <w:p w14:paraId="15682F80" w14:textId="77777777" w:rsidR="00AF18E0" w:rsidRDefault="00AF18E0" w:rsidP="00AF18E0"/>
    <w:tbl>
      <w:tblPr>
        <w:tblW w:w="9889" w:type="dxa"/>
        <w:tblLook w:val="01E0" w:firstRow="1" w:lastRow="1" w:firstColumn="1" w:lastColumn="1" w:noHBand="0" w:noVBand="0"/>
      </w:tblPr>
      <w:tblGrid>
        <w:gridCol w:w="1484"/>
        <w:gridCol w:w="2877"/>
        <w:gridCol w:w="1865"/>
        <w:gridCol w:w="3663"/>
      </w:tblGrid>
      <w:tr w:rsidR="00AF18E0" w:rsidRPr="003F7DFB" w14:paraId="2DF57BDA" w14:textId="77777777" w:rsidTr="00245E1E">
        <w:tc>
          <w:tcPr>
            <w:tcW w:w="1484" w:type="dxa"/>
            <w:shd w:val="clear" w:color="auto" w:fill="auto"/>
          </w:tcPr>
          <w:p w14:paraId="58F30263" w14:textId="2A287DB8" w:rsidR="00AF18E0" w:rsidRPr="003F7DFB" w:rsidRDefault="00AF18E0" w:rsidP="00624394">
            <w:pPr>
              <w:rPr>
                <w:rFonts w:cs="Arial"/>
                <w:b/>
                <w:szCs w:val="24"/>
              </w:rPr>
            </w:pPr>
            <w:r w:rsidRPr="003F7DFB">
              <w:rPr>
                <w:rFonts w:cs="Arial"/>
                <w:b/>
                <w:szCs w:val="24"/>
              </w:rPr>
              <w:t>DAY (20</w:t>
            </w:r>
            <w:r w:rsidR="00D03DC2">
              <w:rPr>
                <w:rFonts w:cs="Arial"/>
                <w:b/>
                <w:szCs w:val="24"/>
              </w:rPr>
              <w:t>19</w:t>
            </w:r>
            <w:r w:rsidRPr="003F7DFB">
              <w:rPr>
                <w:rFonts w:cs="Arial"/>
                <w:b/>
                <w:szCs w:val="24"/>
              </w:rPr>
              <w:t>)</w:t>
            </w:r>
          </w:p>
        </w:tc>
        <w:tc>
          <w:tcPr>
            <w:tcW w:w="2877" w:type="dxa"/>
            <w:shd w:val="clear" w:color="auto" w:fill="auto"/>
          </w:tcPr>
          <w:p w14:paraId="7DAF7557" w14:textId="77777777" w:rsidR="00AF18E0" w:rsidRPr="003F7DFB" w:rsidRDefault="00AF18E0" w:rsidP="00AF18E0">
            <w:pPr>
              <w:rPr>
                <w:rFonts w:cs="Arial"/>
                <w:b/>
                <w:szCs w:val="24"/>
              </w:rPr>
            </w:pPr>
            <w:r w:rsidRPr="003F7DFB">
              <w:rPr>
                <w:rFonts w:cs="Arial"/>
                <w:b/>
                <w:szCs w:val="24"/>
              </w:rPr>
              <w:t>DATE</w:t>
            </w:r>
          </w:p>
        </w:tc>
        <w:tc>
          <w:tcPr>
            <w:tcW w:w="1865" w:type="dxa"/>
            <w:shd w:val="clear" w:color="auto" w:fill="auto"/>
          </w:tcPr>
          <w:p w14:paraId="4F358197" w14:textId="77777777" w:rsidR="00AF18E0" w:rsidRPr="003F7DFB" w:rsidRDefault="00AF18E0" w:rsidP="00AF18E0">
            <w:pPr>
              <w:rPr>
                <w:rFonts w:cs="Arial"/>
                <w:b/>
                <w:szCs w:val="24"/>
              </w:rPr>
            </w:pPr>
            <w:r w:rsidRPr="003F7DFB">
              <w:rPr>
                <w:rFonts w:cs="Arial"/>
                <w:b/>
                <w:szCs w:val="24"/>
              </w:rPr>
              <w:t>TIME</w:t>
            </w:r>
          </w:p>
        </w:tc>
        <w:tc>
          <w:tcPr>
            <w:tcW w:w="3663" w:type="dxa"/>
            <w:shd w:val="clear" w:color="auto" w:fill="auto"/>
          </w:tcPr>
          <w:p w14:paraId="52B968C7" w14:textId="77777777" w:rsidR="00AF18E0" w:rsidRPr="003F7DFB" w:rsidRDefault="00AF18E0" w:rsidP="00AF18E0">
            <w:pPr>
              <w:rPr>
                <w:rFonts w:cs="Arial"/>
                <w:b/>
                <w:szCs w:val="24"/>
              </w:rPr>
            </w:pPr>
            <w:r>
              <w:rPr>
                <w:rFonts w:cs="Arial"/>
                <w:b/>
                <w:szCs w:val="24"/>
              </w:rPr>
              <w:t xml:space="preserve">Meeting </w:t>
            </w:r>
            <w:r w:rsidRPr="003F7DFB">
              <w:rPr>
                <w:rFonts w:cs="Arial"/>
                <w:b/>
                <w:szCs w:val="24"/>
              </w:rPr>
              <w:t xml:space="preserve">Room </w:t>
            </w:r>
          </w:p>
        </w:tc>
      </w:tr>
      <w:tr w:rsidR="0063713A" w:rsidRPr="003F7DFB" w14:paraId="5D225BD8" w14:textId="77777777" w:rsidTr="00245E1E">
        <w:tc>
          <w:tcPr>
            <w:tcW w:w="1484" w:type="dxa"/>
            <w:shd w:val="clear" w:color="auto" w:fill="auto"/>
          </w:tcPr>
          <w:p w14:paraId="3D9D20B4" w14:textId="77777777" w:rsidR="0063713A" w:rsidRPr="003F7DFB" w:rsidRDefault="0063713A" w:rsidP="0063713A">
            <w:pPr>
              <w:rPr>
                <w:rFonts w:cs="Arial"/>
                <w:szCs w:val="24"/>
              </w:rPr>
            </w:pPr>
            <w:r>
              <w:rPr>
                <w:rFonts w:cs="Arial"/>
                <w:szCs w:val="24"/>
              </w:rPr>
              <w:t>Thursday</w:t>
            </w:r>
          </w:p>
        </w:tc>
        <w:tc>
          <w:tcPr>
            <w:tcW w:w="2877" w:type="dxa"/>
            <w:shd w:val="clear" w:color="auto" w:fill="auto"/>
          </w:tcPr>
          <w:p w14:paraId="4FFC704F" w14:textId="77777777" w:rsidR="0063713A" w:rsidRPr="003F7DFB" w:rsidRDefault="0063713A" w:rsidP="0063713A">
            <w:pPr>
              <w:rPr>
                <w:rFonts w:cs="Arial"/>
                <w:szCs w:val="24"/>
              </w:rPr>
            </w:pPr>
            <w:r>
              <w:rPr>
                <w:rFonts w:cs="Arial"/>
                <w:szCs w:val="24"/>
              </w:rPr>
              <w:t>26</w:t>
            </w:r>
            <w:r w:rsidRPr="003F7DFB">
              <w:rPr>
                <w:rFonts w:cs="Arial"/>
                <w:szCs w:val="24"/>
              </w:rPr>
              <w:t xml:space="preserve"> September 201</w:t>
            </w:r>
            <w:r>
              <w:rPr>
                <w:rFonts w:cs="Arial"/>
                <w:szCs w:val="24"/>
              </w:rPr>
              <w:t>9</w:t>
            </w:r>
          </w:p>
        </w:tc>
        <w:tc>
          <w:tcPr>
            <w:tcW w:w="1865" w:type="dxa"/>
            <w:shd w:val="clear" w:color="auto" w:fill="auto"/>
          </w:tcPr>
          <w:p w14:paraId="226D5527" w14:textId="77777777" w:rsidR="0063713A" w:rsidRPr="003F7DFB" w:rsidRDefault="0063713A" w:rsidP="0063713A">
            <w:pPr>
              <w:rPr>
                <w:rFonts w:cs="Arial"/>
                <w:szCs w:val="24"/>
              </w:rPr>
            </w:pPr>
            <w:r w:rsidRPr="003F7DFB">
              <w:rPr>
                <w:rFonts w:cs="Arial"/>
                <w:szCs w:val="24"/>
              </w:rPr>
              <w:t>11.00 – 13.00</w:t>
            </w:r>
          </w:p>
        </w:tc>
        <w:tc>
          <w:tcPr>
            <w:tcW w:w="3663" w:type="dxa"/>
            <w:shd w:val="clear" w:color="auto" w:fill="auto"/>
          </w:tcPr>
          <w:p w14:paraId="7CF597B6" w14:textId="77777777" w:rsidR="0063713A" w:rsidRDefault="0063713A" w:rsidP="0063713A">
            <w:pPr>
              <w:spacing w:after="0"/>
              <w:ind w:left="0" w:firstLine="0"/>
              <w:rPr>
                <w:rFonts w:cs="Arial"/>
                <w:szCs w:val="24"/>
              </w:rPr>
            </w:pPr>
            <w:r w:rsidRPr="00624394">
              <w:rPr>
                <w:rFonts w:cs="Arial"/>
                <w:szCs w:val="24"/>
              </w:rPr>
              <w:t>Westminster Room, 8th Floor, 18 Smith Square, London, SW1P 3HZ</w:t>
            </w:r>
          </w:p>
          <w:p w14:paraId="57687376" w14:textId="77777777" w:rsidR="00245E1E" w:rsidRPr="003F7DFB" w:rsidRDefault="00245E1E" w:rsidP="0063713A">
            <w:pPr>
              <w:spacing w:after="0"/>
              <w:ind w:left="0" w:firstLine="0"/>
              <w:rPr>
                <w:rFonts w:cs="Arial"/>
                <w:szCs w:val="24"/>
              </w:rPr>
            </w:pPr>
          </w:p>
        </w:tc>
      </w:tr>
      <w:tr w:rsidR="00AF18E0" w:rsidRPr="003F7DFB" w14:paraId="3B65026A" w14:textId="77777777" w:rsidTr="00245E1E">
        <w:tc>
          <w:tcPr>
            <w:tcW w:w="1484" w:type="dxa"/>
            <w:shd w:val="clear" w:color="auto" w:fill="auto"/>
          </w:tcPr>
          <w:p w14:paraId="0A2A4F7B" w14:textId="77777777" w:rsidR="00AF18E0" w:rsidRPr="003F7DFB" w:rsidRDefault="0063713A" w:rsidP="00AF18E0">
            <w:pPr>
              <w:rPr>
                <w:rFonts w:cs="Arial"/>
                <w:szCs w:val="24"/>
              </w:rPr>
            </w:pPr>
            <w:r>
              <w:rPr>
                <w:rFonts w:cs="Arial"/>
                <w:szCs w:val="24"/>
              </w:rPr>
              <w:t>Wednesday</w:t>
            </w:r>
          </w:p>
        </w:tc>
        <w:tc>
          <w:tcPr>
            <w:tcW w:w="2877" w:type="dxa"/>
            <w:shd w:val="clear" w:color="auto" w:fill="auto"/>
          </w:tcPr>
          <w:p w14:paraId="1437C547" w14:textId="77777777" w:rsidR="00AF18E0" w:rsidRPr="003F7DFB" w:rsidRDefault="0063713A" w:rsidP="00AF18E0">
            <w:pPr>
              <w:rPr>
                <w:rFonts w:cs="Arial"/>
                <w:szCs w:val="24"/>
              </w:rPr>
            </w:pPr>
            <w:r>
              <w:rPr>
                <w:rFonts w:cs="Arial"/>
                <w:szCs w:val="24"/>
              </w:rPr>
              <w:t>20 November 2019</w:t>
            </w:r>
          </w:p>
        </w:tc>
        <w:tc>
          <w:tcPr>
            <w:tcW w:w="1865" w:type="dxa"/>
            <w:shd w:val="clear" w:color="auto" w:fill="auto"/>
          </w:tcPr>
          <w:p w14:paraId="3A97F2FC" w14:textId="77777777" w:rsidR="00AF18E0" w:rsidRPr="003F7DFB" w:rsidRDefault="00624394" w:rsidP="00AF18E0">
            <w:pPr>
              <w:rPr>
                <w:rFonts w:cs="Arial"/>
                <w:szCs w:val="24"/>
              </w:rPr>
            </w:pPr>
            <w:r>
              <w:rPr>
                <w:rFonts w:cs="Arial"/>
                <w:szCs w:val="24"/>
              </w:rPr>
              <w:t>16:00 – 18:00</w:t>
            </w:r>
          </w:p>
        </w:tc>
        <w:tc>
          <w:tcPr>
            <w:tcW w:w="3663" w:type="dxa"/>
            <w:shd w:val="clear" w:color="auto" w:fill="auto"/>
          </w:tcPr>
          <w:p w14:paraId="72517E3E" w14:textId="77777777" w:rsidR="00AF18E0" w:rsidRPr="003F7DFB" w:rsidRDefault="0063713A" w:rsidP="0063713A">
            <w:pPr>
              <w:spacing w:after="0"/>
              <w:rPr>
                <w:rFonts w:cs="Arial"/>
                <w:szCs w:val="24"/>
              </w:rPr>
            </w:pPr>
            <w:r w:rsidRPr="003F7DFB">
              <w:rPr>
                <w:rFonts w:cs="Arial"/>
                <w:szCs w:val="24"/>
              </w:rPr>
              <w:t>NCAS</w:t>
            </w:r>
            <w:r>
              <w:rPr>
                <w:rFonts w:cs="Arial"/>
                <w:szCs w:val="24"/>
              </w:rPr>
              <w:t>C, Bournemouth, UK</w:t>
            </w:r>
          </w:p>
        </w:tc>
      </w:tr>
      <w:tr w:rsidR="002E4E44" w:rsidRPr="003F7DFB" w14:paraId="5CB64A97" w14:textId="77777777" w:rsidTr="00245E1E">
        <w:tc>
          <w:tcPr>
            <w:tcW w:w="1484" w:type="dxa"/>
            <w:shd w:val="clear" w:color="auto" w:fill="auto"/>
          </w:tcPr>
          <w:p w14:paraId="67A2033C" w14:textId="77777777" w:rsidR="002E4E44" w:rsidRDefault="002E4E44" w:rsidP="00AF18E0">
            <w:pPr>
              <w:rPr>
                <w:rFonts w:cs="Arial"/>
                <w:szCs w:val="24"/>
              </w:rPr>
            </w:pPr>
          </w:p>
        </w:tc>
        <w:tc>
          <w:tcPr>
            <w:tcW w:w="2877" w:type="dxa"/>
            <w:shd w:val="clear" w:color="auto" w:fill="auto"/>
          </w:tcPr>
          <w:p w14:paraId="4D62F9A6" w14:textId="77777777" w:rsidR="002E4E44" w:rsidRDefault="002E4E44" w:rsidP="00AF18E0">
            <w:pPr>
              <w:rPr>
                <w:rFonts w:cs="Arial"/>
                <w:szCs w:val="24"/>
              </w:rPr>
            </w:pPr>
          </w:p>
        </w:tc>
        <w:tc>
          <w:tcPr>
            <w:tcW w:w="1865" w:type="dxa"/>
            <w:shd w:val="clear" w:color="auto" w:fill="auto"/>
          </w:tcPr>
          <w:p w14:paraId="691041E0" w14:textId="77777777" w:rsidR="002E4E44" w:rsidRDefault="002E4E44" w:rsidP="00AF18E0">
            <w:pPr>
              <w:rPr>
                <w:rFonts w:cs="Arial"/>
                <w:szCs w:val="24"/>
              </w:rPr>
            </w:pPr>
          </w:p>
        </w:tc>
        <w:tc>
          <w:tcPr>
            <w:tcW w:w="3663" w:type="dxa"/>
            <w:shd w:val="clear" w:color="auto" w:fill="auto"/>
          </w:tcPr>
          <w:p w14:paraId="2FBC0FC8" w14:textId="77777777" w:rsidR="002E4E44" w:rsidRPr="003F7DFB" w:rsidRDefault="002E4E44" w:rsidP="0063713A">
            <w:pPr>
              <w:spacing w:after="0"/>
              <w:rPr>
                <w:rFonts w:cs="Arial"/>
                <w:szCs w:val="24"/>
              </w:rPr>
            </w:pPr>
          </w:p>
        </w:tc>
      </w:tr>
      <w:tr w:rsidR="00AF18E0" w:rsidRPr="003F7DFB" w14:paraId="2657FE04" w14:textId="77777777" w:rsidTr="00245E1E">
        <w:tc>
          <w:tcPr>
            <w:tcW w:w="1484" w:type="dxa"/>
            <w:shd w:val="clear" w:color="auto" w:fill="auto"/>
          </w:tcPr>
          <w:p w14:paraId="2D1A79F2" w14:textId="35795FB8" w:rsidR="00AF18E0" w:rsidRPr="003F7DFB" w:rsidRDefault="00AF18E0" w:rsidP="00624394">
            <w:pPr>
              <w:rPr>
                <w:rFonts w:cs="Arial"/>
                <w:b/>
                <w:szCs w:val="24"/>
              </w:rPr>
            </w:pPr>
            <w:r w:rsidRPr="003F7DFB">
              <w:rPr>
                <w:rFonts w:cs="Arial"/>
                <w:b/>
                <w:szCs w:val="24"/>
              </w:rPr>
              <w:t>DAY (20</w:t>
            </w:r>
            <w:r w:rsidR="00D03DC2">
              <w:rPr>
                <w:rFonts w:cs="Arial"/>
                <w:b/>
                <w:szCs w:val="24"/>
              </w:rPr>
              <w:t>20</w:t>
            </w:r>
            <w:r w:rsidRPr="003F7DFB">
              <w:rPr>
                <w:rFonts w:cs="Arial"/>
                <w:b/>
                <w:szCs w:val="24"/>
              </w:rPr>
              <w:t>)</w:t>
            </w:r>
          </w:p>
        </w:tc>
        <w:tc>
          <w:tcPr>
            <w:tcW w:w="2877" w:type="dxa"/>
            <w:shd w:val="clear" w:color="auto" w:fill="auto"/>
          </w:tcPr>
          <w:p w14:paraId="6BC4FFCB" w14:textId="77777777" w:rsidR="00AF18E0" w:rsidRPr="003F7DFB" w:rsidRDefault="00AF18E0" w:rsidP="00AF18E0">
            <w:pPr>
              <w:rPr>
                <w:rFonts w:cs="Arial"/>
                <w:szCs w:val="24"/>
              </w:rPr>
            </w:pPr>
          </w:p>
        </w:tc>
        <w:tc>
          <w:tcPr>
            <w:tcW w:w="1865" w:type="dxa"/>
            <w:shd w:val="clear" w:color="auto" w:fill="auto"/>
          </w:tcPr>
          <w:p w14:paraId="7F960880" w14:textId="77777777" w:rsidR="00AF18E0" w:rsidRPr="003F7DFB" w:rsidRDefault="00AF18E0" w:rsidP="00AF18E0">
            <w:pPr>
              <w:rPr>
                <w:rFonts w:cs="Arial"/>
                <w:szCs w:val="24"/>
              </w:rPr>
            </w:pPr>
          </w:p>
        </w:tc>
        <w:tc>
          <w:tcPr>
            <w:tcW w:w="3663" w:type="dxa"/>
            <w:shd w:val="clear" w:color="auto" w:fill="auto"/>
          </w:tcPr>
          <w:p w14:paraId="39D11D26" w14:textId="77777777" w:rsidR="00AF18E0" w:rsidRPr="003F7DFB" w:rsidRDefault="00AF18E0" w:rsidP="00624394">
            <w:pPr>
              <w:spacing w:after="0"/>
              <w:ind w:firstLine="0"/>
              <w:rPr>
                <w:rFonts w:cs="Arial"/>
                <w:szCs w:val="24"/>
              </w:rPr>
            </w:pPr>
          </w:p>
        </w:tc>
      </w:tr>
      <w:tr w:rsidR="00AF18E0" w:rsidRPr="003F7DFB" w14:paraId="10935B7B" w14:textId="77777777" w:rsidTr="00245E1E">
        <w:tc>
          <w:tcPr>
            <w:tcW w:w="1484" w:type="dxa"/>
            <w:shd w:val="clear" w:color="auto" w:fill="auto"/>
          </w:tcPr>
          <w:p w14:paraId="18B8B6AC" w14:textId="77777777" w:rsidR="00AF18E0" w:rsidRPr="003F7DFB" w:rsidRDefault="00AF18E0" w:rsidP="00AF18E0">
            <w:pPr>
              <w:rPr>
                <w:rFonts w:cs="Arial"/>
                <w:szCs w:val="24"/>
              </w:rPr>
            </w:pPr>
            <w:r w:rsidRPr="003F7DFB">
              <w:rPr>
                <w:rFonts w:cs="Arial"/>
                <w:szCs w:val="24"/>
              </w:rPr>
              <w:t>Wednesday</w:t>
            </w:r>
          </w:p>
        </w:tc>
        <w:tc>
          <w:tcPr>
            <w:tcW w:w="2877" w:type="dxa"/>
            <w:shd w:val="clear" w:color="auto" w:fill="auto"/>
          </w:tcPr>
          <w:p w14:paraId="0144A873" w14:textId="77777777" w:rsidR="00AF18E0" w:rsidRPr="003F7DFB" w:rsidRDefault="0063713A" w:rsidP="00624394">
            <w:pPr>
              <w:rPr>
                <w:rFonts w:cs="Arial"/>
                <w:szCs w:val="24"/>
              </w:rPr>
            </w:pPr>
            <w:r>
              <w:rPr>
                <w:rFonts w:cs="Arial"/>
                <w:szCs w:val="24"/>
              </w:rPr>
              <w:t>22 January 2020</w:t>
            </w:r>
          </w:p>
        </w:tc>
        <w:tc>
          <w:tcPr>
            <w:tcW w:w="1865" w:type="dxa"/>
            <w:shd w:val="clear" w:color="auto" w:fill="auto"/>
          </w:tcPr>
          <w:p w14:paraId="41FEED96" w14:textId="77777777" w:rsidR="00AF18E0" w:rsidRPr="003F7DFB" w:rsidRDefault="00624394" w:rsidP="00AF18E0">
            <w:pPr>
              <w:rPr>
                <w:rFonts w:cs="Arial"/>
                <w:szCs w:val="24"/>
              </w:rPr>
            </w:pPr>
            <w:r w:rsidRPr="003F7DFB">
              <w:rPr>
                <w:rFonts w:cs="Arial"/>
                <w:szCs w:val="24"/>
              </w:rPr>
              <w:t>11.00 – 13.00</w:t>
            </w:r>
          </w:p>
        </w:tc>
        <w:tc>
          <w:tcPr>
            <w:tcW w:w="3663" w:type="dxa"/>
            <w:shd w:val="clear" w:color="auto" w:fill="auto"/>
          </w:tcPr>
          <w:p w14:paraId="74CA2C2E" w14:textId="77777777" w:rsidR="00AF18E0" w:rsidRDefault="0063713A" w:rsidP="00624394">
            <w:pPr>
              <w:spacing w:after="0"/>
              <w:ind w:left="0" w:firstLine="0"/>
              <w:rPr>
                <w:rFonts w:cs="Arial"/>
                <w:szCs w:val="24"/>
              </w:rPr>
            </w:pPr>
            <w:r>
              <w:rPr>
                <w:rFonts w:cs="Arial"/>
                <w:szCs w:val="24"/>
              </w:rPr>
              <w:t>Smith Square 3&amp;4</w:t>
            </w:r>
            <w:r w:rsidRPr="00624394">
              <w:rPr>
                <w:rFonts w:cs="Arial"/>
                <w:szCs w:val="24"/>
              </w:rPr>
              <w:t xml:space="preserve">, </w:t>
            </w:r>
            <w:r>
              <w:rPr>
                <w:rFonts w:cs="Arial"/>
                <w:szCs w:val="24"/>
              </w:rPr>
              <w:t>Ground</w:t>
            </w:r>
            <w:r w:rsidRPr="00624394">
              <w:rPr>
                <w:rFonts w:cs="Arial"/>
                <w:szCs w:val="24"/>
              </w:rPr>
              <w:t xml:space="preserve"> Floor, 18 Smith Square, London, SW1P 3HZ</w:t>
            </w:r>
          </w:p>
          <w:p w14:paraId="6BED7AF8" w14:textId="77777777" w:rsidR="00245E1E" w:rsidRPr="003F7DFB" w:rsidRDefault="00245E1E" w:rsidP="00624394">
            <w:pPr>
              <w:spacing w:after="0"/>
              <w:ind w:left="0" w:firstLine="0"/>
              <w:rPr>
                <w:rFonts w:cs="Arial"/>
                <w:szCs w:val="24"/>
              </w:rPr>
            </w:pPr>
          </w:p>
        </w:tc>
      </w:tr>
      <w:tr w:rsidR="0063713A" w:rsidRPr="003F7DFB" w14:paraId="34BC3306" w14:textId="77777777" w:rsidTr="00245E1E">
        <w:tc>
          <w:tcPr>
            <w:tcW w:w="1484" w:type="dxa"/>
            <w:shd w:val="clear" w:color="auto" w:fill="auto"/>
          </w:tcPr>
          <w:p w14:paraId="2A68D601" w14:textId="77777777" w:rsidR="0063713A" w:rsidRPr="003F7DFB" w:rsidRDefault="0063713A" w:rsidP="0063713A">
            <w:pPr>
              <w:rPr>
                <w:rFonts w:cs="Arial"/>
                <w:szCs w:val="24"/>
              </w:rPr>
            </w:pPr>
            <w:r>
              <w:rPr>
                <w:rFonts w:cs="Arial"/>
                <w:szCs w:val="24"/>
              </w:rPr>
              <w:t>Thursday</w:t>
            </w:r>
          </w:p>
        </w:tc>
        <w:tc>
          <w:tcPr>
            <w:tcW w:w="2877" w:type="dxa"/>
            <w:shd w:val="clear" w:color="auto" w:fill="auto"/>
          </w:tcPr>
          <w:p w14:paraId="12E6BE5B" w14:textId="77777777" w:rsidR="0063713A" w:rsidRPr="003F7DFB" w:rsidRDefault="0063713A" w:rsidP="0063713A">
            <w:pPr>
              <w:rPr>
                <w:rFonts w:cs="Arial"/>
                <w:szCs w:val="24"/>
              </w:rPr>
            </w:pPr>
            <w:r w:rsidRPr="003F7DFB">
              <w:rPr>
                <w:rFonts w:cs="Arial"/>
                <w:szCs w:val="24"/>
              </w:rPr>
              <w:t>1</w:t>
            </w:r>
            <w:r>
              <w:rPr>
                <w:rFonts w:cs="Arial"/>
                <w:szCs w:val="24"/>
              </w:rPr>
              <w:t>9 March 2020</w:t>
            </w:r>
          </w:p>
        </w:tc>
        <w:tc>
          <w:tcPr>
            <w:tcW w:w="1865" w:type="dxa"/>
            <w:shd w:val="clear" w:color="auto" w:fill="auto"/>
          </w:tcPr>
          <w:p w14:paraId="3921624E" w14:textId="77777777" w:rsidR="0063713A" w:rsidRPr="003F7DFB" w:rsidRDefault="0063713A" w:rsidP="0063713A">
            <w:pPr>
              <w:rPr>
                <w:rFonts w:cs="Arial"/>
                <w:szCs w:val="24"/>
              </w:rPr>
            </w:pPr>
            <w:r w:rsidRPr="003F7DFB">
              <w:rPr>
                <w:rFonts w:cs="Arial"/>
                <w:szCs w:val="24"/>
              </w:rPr>
              <w:t>11.00 – 13.00</w:t>
            </w:r>
          </w:p>
        </w:tc>
        <w:tc>
          <w:tcPr>
            <w:tcW w:w="3663" w:type="dxa"/>
            <w:shd w:val="clear" w:color="auto" w:fill="auto"/>
          </w:tcPr>
          <w:p w14:paraId="0B0DE5B6" w14:textId="77777777" w:rsidR="0063713A" w:rsidRDefault="0063713A" w:rsidP="0063713A">
            <w:pPr>
              <w:spacing w:after="0"/>
              <w:ind w:left="0" w:firstLine="0"/>
              <w:rPr>
                <w:rFonts w:cs="Arial"/>
                <w:szCs w:val="24"/>
              </w:rPr>
            </w:pPr>
            <w:r w:rsidRPr="00624394">
              <w:rPr>
                <w:rFonts w:cs="Arial"/>
                <w:szCs w:val="24"/>
              </w:rPr>
              <w:t>Westminster Room, 8th Floor, 18 Smith Square, London, SW1P 3HZ</w:t>
            </w:r>
          </w:p>
          <w:p w14:paraId="50C51B7C" w14:textId="77777777" w:rsidR="00245E1E" w:rsidRPr="003F7DFB" w:rsidRDefault="00245E1E" w:rsidP="0063713A">
            <w:pPr>
              <w:spacing w:after="0"/>
              <w:ind w:left="0" w:firstLine="0"/>
              <w:rPr>
                <w:rFonts w:cs="Arial"/>
                <w:szCs w:val="24"/>
              </w:rPr>
            </w:pPr>
          </w:p>
        </w:tc>
      </w:tr>
      <w:tr w:rsidR="0063713A" w:rsidRPr="003F7DFB" w14:paraId="7C49BC0C" w14:textId="77777777" w:rsidTr="00245E1E">
        <w:tc>
          <w:tcPr>
            <w:tcW w:w="1484" w:type="dxa"/>
            <w:shd w:val="clear" w:color="auto" w:fill="auto"/>
          </w:tcPr>
          <w:p w14:paraId="18ABAD05" w14:textId="77777777" w:rsidR="0063713A" w:rsidRPr="003F7DFB" w:rsidRDefault="0063713A" w:rsidP="0063713A">
            <w:pPr>
              <w:rPr>
                <w:rFonts w:cs="Arial"/>
                <w:szCs w:val="24"/>
              </w:rPr>
            </w:pPr>
            <w:r>
              <w:rPr>
                <w:rFonts w:cs="Arial"/>
                <w:szCs w:val="24"/>
              </w:rPr>
              <w:t>Tuesday</w:t>
            </w:r>
            <w:r w:rsidRPr="003F7DFB">
              <w:rPr>
                <w:rFonts w:cs="Arial"/>
                <w:szCs w:val="24"/>
              </w:rPr>
              <w:t xml:space="preserve"> </w:t>
            </w:r>
          </w:p>
        </w:tc>
        <w:tc>
          <w:tcPr>
            <w:tcW w:w="2877" w:type="dxa"/>
            <w:shd w:val="clear" w:color="auto" w:fill="auto"/>
          </w:tcPr>
          <w:p w14:paraId="0D195C2E" w14:textId="77777777" w:rsidR="0063713A" w:rsidRPr="003F7DFB" w:rsidRDefault="0063713A" w:rsidP="0063713A">
            <w:pPr>
              <w:rPr>
                <w:rFonts w:cs="Arial"/>
                <w:szCs w:val="24"/>
              </w:rPr>
            </w:pPr>
            <w:r>
              <w:rPr>
                <w:rFonts w:cs="Arial"/>
                <w:szCs w:val="24"/>
              </w:rPr>
              <w:t>9 June 2020</w:t>
            </w:r>
          </w:p>
        </w:tc>
        <w:tc>
          <w:tcPr>
            <w:tcW w:w="1865" w:type="dxa"/>
            <w:shd w:val="clear" w:color="auto" w:fill="auto"/>
          </w:tcPr>
          <w:p w14:paraId="20F20F81" w14:textId="77777777" w:rsidR="0063713A" w:rsidRPr="003F7DFB" w:rsidRDefault="0063713A" w:rsidP="0063713A">
            <w:pPr>
              <w:rPr>
                <w:rFonts w:cs="Arial"/>
                <w:szCs w:val="24"/>
              </w:rPr>
            </w:pPr>
            <w:r w:rsidRPr="003F7DFB">
              <w:rPr>
                <w:rFonts w:cs="Arial"/>
                <w:szCs w:val="24"/>
              </w:rPr>
              <w:t xml:space="preserve">11.00 – 13.00 </w:t>
            </w:r>
          </w:p>
        </w:tc>
        <w:tc>
          <w:tcPr>
            <w:tcW w:w="3663" w:type="dxa"/>
            <w:shd w:val="clear" w:color="auto" w:fill="auto"/>
          </w:tcPr>
          <w:p w14:paraId="01498396" w14:textId="77777777" w:rsidR="0063713A" w:rsidRPr="003F7DFB" w:rsidRDefault="0063713A" w:rsidP="0063713A">
            <w:pPr>
              <w:spacing w:after="0"/>
              <w:ind w:left="0" w:firstLine="0"/>
              <w:rPr>
                <w:rFonts w:cs="Arial"/>
                <w:szCs w:val="24"/>
              </w:rPr>
            </w:pPr>
            <w:r w:rsidRPr="00624394">
              <w:rPr>
                <w:rFonts w:cs="Arial"/>
                <w:szCs w:val="24"/>
              </w:rPr>
              <w:t>Westminster Room, 8th Floor, 18 Smith Square, London, SW1P 3HZ</w:t>
            </w:r>
          </w:p>
        </w:tc>
      </w:tr>
    </w:tbl>
    <w:p w14:paraId="33C01F28" w14:textId="77777777" w:rsidR="00AF18E0" w:rsidRPr="003F7DFB" w:rsidRDefault="00AF18E0" w:rsidP="00AF18E0">
      <w:pPr>
        <w:rPr>
          <w:rFonts w:cs="Arial"/>
        </w:rPr>
      </w:pPr>
    </w:p>
    <w:p w14:paraId="6C781E37" w14:textId="77777777" w:rsidR="00AF18E0" w:rsidRPr="003F7DFB" w:rsidRDefault="00AF18E0" w:rsidP="00AF18E0">
      <w:pPr>
        <w:rPr>
          <w:rFonts w:cs="Arial"/>
        </w:rPr>
      </w:pPr>
    </w:p>
    <w:p w14:paraId="572C1845" w14:textId="77777777" w:rsidR="00AF18E0" w:rsidRPr="003F7DFB" w:rsidRDefault="00AF18E0" w:rsidP="00AF18E0">
      <w:pPr>
        <w:rPr>
          <w:rFonts w:cs="Arial"/>
        </w:rPr>
      </w:pPr>
    </w:p>
    <w:p w14:paraId="51ABE54F" w14:textId="77777777" w:rsidR="00AF18E0" w:rsidRPr="003F7DFB" w:rsidRDefault="00AF18E0" w:rsidP="00AF18E0">
      <w:pPr>
        <w:rPr>
          <w:rFonts w:cs="Arial"/>
        </w:rPr>
      </w:pPr>
    </w:p>
    <w:p w14:paraId="4A88E429" w14:textId="77777777" w:rsidR="00AF18E0" w:rsidRDefault="00AF18E0" w:rsidP="00AF18E0">
      <w:pPr>
        <w:rPr>
          <w:rFonts w:cs="Arial"/>
        </w:rPr>
      </w:pPr>
    </w:p>
    <w:p w14:paraId="00A5D848" w14:textId="77777777" w:rsidR="00AF18E0" w:rsidRDefault="00AF18E0" w:rsidP="00AF18E0">
      <w:pPr>
        <w:rPr>
          <w:rFonts w:cs="Arial"/>
        </w:rPr>
      </w:pPr>
    </w:p>
    <w:p w14:paraId="7566FE65" w14:textId="77777777" w:rsidR="00AF18E0" w:rsidRDefault="00AF18E0" w:rsidP="00AF18E0">
      <w:pPr>
        <w:rPr>
          <w:rFonts w:cs="Arial"/>
        </w:rPr>
      </w:pPr>
    </w:p>
    <w:p w14:paraId="0B3A6A66" w14:textId="77777777" w:rsidR="00AF18E0" w:rsidRPr="004C0913" w:rsidRDefault="00AF18E0" w:rsidP="005A7611">
      <w:pPr>
        <w:ind w:left="0" w:firstLine="0"/>
        <w:rPr>
          <w:b/>
          <w:sz w:val="28"/>
          <w:szCs w:val="28"/>
        </w:rPr>
      </w:pPr>
    </w:p>
    <w:sectPr w:rsidR="00AF18E0" w:rsidRPr="004C0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5EAA6" w14:textId="77777777" w:rsidR="008A4439" w:rsidRPr="00C803F3" w:rsidRDefault="008A4439" w:rsidP="00C803F3">
      <w:r>
        <w:separator/>
      </w:r>
    </w:p>
  </w:endnote>
  <w:endnote w:type="continuationSeparator" w:id="0">
    <w:p w14:paraId="620646B6" w14:textId="77777777" w:rsidR="008A4439" w:rsidRPr="00C803F3" w:rsidRDefault="008A443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Frutiger 55 Roma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CC9A3" w14:textId="77777777" w:rsidR="00950EDC" w:rsidRDefault="00950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A8050" w14:textId="77777777" w:rsidR="00950EDC" w:rsidRDefault="00950EDC" w:rsidP="00950ED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149E2FEE" w14:textId="77777777" w:rsidR="00950EDC" w:rsidRDefault="00950EDC">
    <w:pPr>
      <w:pStyle w:val="Footer"/>
    </w:pPr>
  </w:p>
  <w:p w14:paraId="4049800A" w14:textId="77777777" w:rsidR="00950EDC" w:rsidRDefault="00950E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11E77" w14:textId="77777777" w:rsidR="00950EDC" w:rsidRDefault="00950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0D9A" w14:textId="77777777" w:rsidR="008A4439" w:rsidRPr="00C803F3" w:rsidRDefault="008A4439" w:rsidP="00C803F3">
      <w:r>
        <w:separator/>
      </w:r>
    </w:p>
  </w:footnote>
  <w:footnote w:type="continuationSeparator" w:id="0">
    <w:p w14:paraId="10DB7E08" w14:textId="77777777" w:rsidR="008A4439" w:rsidRPr="00C803F3" w:rsidRDefault="008A443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07921" w14:textId="77777777" w:rsidR="00950EDC" w:rsidRDefault="00950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ED350" w14:textId="77777777" w:rsidR="002E4E44" w:rsidRDefault="002E4E44" w:rsidP="002E4E4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E4E44" w:rsidRPr="00C25CA7" w14:paraId="6736632E" w14:textId="77777777" w:rsidTr="00583904">
      <w:trPr>
        <w:trHeight w:val="416"/>
      </w:trPr>
      <w:tc>
        <w:tcPr>
          <w:tcW w:w="5812" w:type="dxa"/>
          <w:vMerge w:val="restart"/>
        </w:tcPr>
        <w:p w14:paraId="6B1D816C" w14:textId="77777777" w:rsidR="002E4E44" w:rsidRPr="00C803F3" w:rsidRDefault="002E4E44" w:rsidP="002E4E44">
          <w:pPr>
            <w:tabs>
              <w:tab w:val="left" w:pos="4513"/>
            </w:tabs>
          </w:pPr>
          <w:r w:rsidRPr="00C803F3">
            <w:rPr>
              <w:noProof/>
              <w:lang w:eastAsia="en-GB"/>
            </w:rPr>
            <w:drawing>
              <wp:inline distT="0" distB="0" distL="0" distR="0" wp14:anchorId="04721F69" wp14:editId="292BBAF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p>
      </w:tc>
      <w:sdt>
        <w:sdtPr>
          <w:alias w:val="Board"/>
          <w:tag w:val="Board"/>
          <w:id w:val="416908834"/>
          <w:placeholder>
            <w:docPart w:val="20E0C6416D3A43A688471161B98A8FA0"/>
          </w:placeholder>
        </w:sdtPr>
        <w:sdtEndPr/>
        <w:sdtContent>
          <w:tc>
            <w:tcPr>
              <w:tcW w:w="4106" w:type="dxa"/>
            </w:tcPr>
            <w:p w14:paraId="65FAF282" w14:textId="77777777" w:rsidR="002E4E44" w:rsidRPr="00C803F3" w:rsidRDefault="002E4E44" w:rsidP="002E4E44">
              <w:r w:rsidRPr="00923C22">
                <w:rPr>
                  <w:b/>
                </w:rPr>
                <w:t>Children and Young People Board</w:t>
              </w:r>
            </w:p>
          </w:tc>
        </w:sdtContent>
      </w:sdt>
    </w:tr>
    <w:tr w:rsidR="002E4E44" w14:paraId="3833C0AB" w14:textId="77777777" w:rsidTr="00583904">
      <w:trPr>
        <w:trHeight w:val="406"/>
      </w:trPr>
      <w:tc>
        <w:tcPr>
          <w:tcW w:w="5812" w:type="dxa"/>
          <w:vMerge/>
        </w:tcPr>
        <w:p w14:paraId="2C87C284" w14:textId="77777777" w:rsidR="002E4E44" w:rsidRPr="00A627DD" w:rsidRDefault="002E4E44" w:rsidP="002E4E44"/>
      </w:tc>
      <w:tc>
        <w:tcPr>
          <w:tcW w:w="4106" w:type="dxa"/>
        </w:tcPr>
        <w:sdt>
          <w:sdtPr>
            <w:alias w:val="Date"/>
            <w:tag w:val="Date"/>
            <w:id w:val="-488943452"/>
            <w:placeholder>
              <w:docPart w:val="9383B685FD014DE88AF50AF95AED602C"/>
            </w:placeholder>
            <w:date w:fullDate="2019-09-26T00:00:00Z">
              <w:dateFormat w:val="dd MMMM yyyy"/>
              <w:lid w:val="en-GB"/>
              <w:storeMappedDataAs w:val="dateTime"/>
              <w:calendar w:val="gregorian"/>
            </w:date>
          </w:sdtPr>
          <w:sdtEndPr/>
          <w:sdtContent>
            <w:p w14:paraId="6F3DFD85" w14:textId="77777777" w:rsidR="002E4E44" w:rsidRPr="00C803F3" w:rsidRDefault="002E4E44" w:rsidP="002E4E44">
              <w:r>
                <w:t>26 September 2019</w:t>
              </w:r>
            </w:p>
          </w:sdtContent>
        </w:sdt>
      </w:tc>
    </w:tr>
    <w:tr w:rsidR="002E4E44" w:rsidRPr="00C25CA7" w14:paraId="3CD09F23" w14:textId="77777777" w:rsidTr="00583904">
      <w:trPr>
        <w:trHeight w:val="89"/>
      </w:trPr>
      <w:tc>
        <w:tcPr>
          <w:tcW w:w="5812" w:type="dxa"/>
          <w:vMerge/>
        </w:tcPr>
        <w:p w14:paraId="34732295" w14:textId="77777777" w:rsidR="002E4E44" w:rsidRPr="00A627DD" w:rsidRDefault="002E4E44" w:rsidP="002E4E44"/>
      </w:tc>
      <w:tc>
        <w:tcPr>
          <w:tcW w:w="4106" w:type="dxa"/>
        </w:tcPr>
        <w:p w14:paraId="40028C64" w14:textId="77777777" w:rsidR="002E4E44" w:rsidRPr="00C803F3" w:rsidRDefault="002E4E44" w:rsidP="002E4E44"/>
      </w:tc>
    </w:tr>
  </w:tbl>
  <w:p w14:paraId="1325C8A1" w14:textId="77777777" w:rsidR="00134484" w:rsidRPr="002E4E44" w:rsidRDefault="00134484" w:rsidP="002E4E44">
    <w:pPr>
      <w:pStyle w:val="Heade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C9A06" w14:textId="77777777" w:rsidR="00950EDC" w:rsidRDefault="00950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D3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413E6"/>
    <w:multiLevelType w:val="multilevel"/>
    <w:tmpl w:val="A15E052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442263"/>
    <w:multiLevelType w:val="hybridMultilevel"/>
    <w:tmpl w:val="8160E10C"/>
    <w:lvl w:ilvl="0" w:tplc="10BA0D7A">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5395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DB2ECC"/>
    <w:multiLevelType w:val="hybridMultilevel"/>
    <w:tmpl w:val="E2D46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9D16382"/>
    <w:multiLevelType w:val="hybridMultilevel"/>
    <w:tmpl w:val="BCCC6330"/>
    <w:lvl w:ilvl="0" w:tplc="A286846E">
      <w:start w:val="1"/>
      <w:numFmt w:val="decimal"/>
      <w:lvlText w:val="%1."/>
      <w:lvlJc w:val="left"/>
      <w:pPr>
        <w:tabs>
          <w:tab w:val="num" w:pos="927"/>
        </w:tabs>
        <w:ind w:left="927" w:hanging="360"/>
      </w:pPr>
      <w:rPr>
        <w:rFonts w:hint="default"/>
        <w:sz w:val="24"/>
        <w:szCs w:val="24"/>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540"/>
        </w:tabs>
        <w:ind w:left="540" w:hanging="360"/>
      </w:pPr>
      <w:rPr>
        <w:rFonts w:ascii="Wingdings" w:hAnsi="Wingdings" w:hint="default"/>
      </w:rPr>
    </w:lvl>
    <w:lvl w:ilvl="3" w:tplc="08090001" w:tentative="1">
      <w:start w:val="1"/>
      <w:numFmt w:val="bullet"/>
      <w:lvlText w:val=""/>
      <w:lvlJc w:val="left"/>
      <w:pPr>
        <w:tabs>
          <w:tab w:val="num" w:pos="1260"/>
        </w:tabs>
        <w:ind w:left="1260" w:hanging="360"/>
      </w:pPr>
      <w:rPr>
        <w:rFonts w:ascii="Symbol" w:hAnsi="Symbol" w:hint="default"/>
      </w:rPr>
    </w:lvl>
    <w:lvl w:ilvl="4" w:tplc="08090003" w:tentative="1">
      <w:start w:val="1"/>
      <w:numFmt w:val="bullet"/>
      <w:lvlText w:val="o"/>
      <w:lvlJc w:val="left"/>
      <w:pPr>
        <w:tabs>
          <w:tab w:val="num" w:pos="1980"/>
        </w:tabs>
        <w:ind w:left="1980" w:hanging="360"/>
      </w:pPr>
      <w:rPr>
        <w:rFonts w:ascii="Courier New" w:hAnsi="Courier New" w:hint="default"/>
      </w:rPr>
    </w:lvl>
    <w:lvl w:ilvl="5" w:tplc="08090005" w:tentative="1">
      <w:start w:val="1"/>
      <w:numFmt w:val="bullet"/>
      <w:lvlText w:val=""/>
      <w:lvlJc w:val="left"/>
      <w:pPr>
        <w:tabs>
          <w:tab w:val="num" w:pos="2700"/>
        </w:tabs>
        <w:ind w:left="2700" w:hanging="360"/>
      </w:pPr>
      <w:rPr>
        <w:rFonts w:ascii="Wingdings" w:hAnsi="Wingdings" w:hint="default"/>
      </w:rPr>
    </w:lvl>
    <w:lvl w:ilvl="6" w:tplc="08090001" w:tentative="1">
      <w:start w:val="1"/>
      <w:numFmt w:val="bullet"/>
      <w:lvlText w:val=""/>
      <w:lvlJc w:val="left"/>
      <w:pPr>
        <w:tabs>
          <w:tab w:val="num" w:pos="3420"/>
        </w:tabs>
        <w:ind w:left="3420" w:hanging="360"/>
      </w:pPr>
      <w:rPr>
        <w:rFonts w:ascii="Symbol" w:hAnsi="Symbol" w:hint="default"/>
      </w:rPr>
    </w:lvl>
    <w:lvl w:ilvl="7" w:tplc="08090003" w:tentative="1">
      <w:start w:val="1"/>
      <w:numFmt w:val="bullet"/>
      <w:lvlText w:val="o"/>
      <w:lvlJc w:val="left"/>
      <w:pPr>
        <w:tabs>
          <w:tab w:val="num" w:pos="4140"/>
        </w:tabs>
        <w:ind w:left="4140" w:hanging="360"/>
      </w:pPr>
      <w:rPr>
        <w:rFonts w:ascii="Courier New" w:hAnsi="Courier New" w:hint="default"/>
      </w:rPr>
    </w:lvl>
    <w:lvl w:ilvl="8" w:tplc="08090005" w:tentative="1">
      <w:start w:val="1"/>
      <w:numFmt w:val="bullet"/>
      <w:lvlText w:val=""/>
      <w:lvlJc w:val="left"/>
      <w:pPr>
        <w:tabs>
          <w:tab w:val="num" w:pos="4860"/>
        </w:tabs>
        <w:ind w:left="4860" w:hanging="360"/>
      </w:pPr>
      <w:rPr>
        <w:rFonts w:ascii="Wingdings" w:hAnsi="Wingdings" w:hint="default"/>
      </w:rPr>
    </w:lvl>
  </w:abstractNum>
  <w:abstractNum w:abstractNumId="8" w15:restartNumberingAfterBreak="0">
    <w:nsid w:val="7DDE0C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8"/>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B064C"/>
    <w:rsid w:val="000F69FB"/>
    <w:rsid w:val="00134484"/>
    <w:rsid w:val="001360B7"/>
    <w:rsid w:val="001B36CE"/>
    <w:rsid w:val="001F38D4"/>
    <w:rsid w:val="00245E1E"/>
    <w:rsid w:val="002539E9"/>
    <w:rsid w:val="0028078D"/>
    <w:rsid w:val="00283332"/>
    <w:rsid w:val="002C67FF"/>
    <w:rsid w:val="002E4E44"/>
    <w:rsid w:val="00301A51"/>
    <w:rsid w:val="003061AB"/>
    <w:rsid w:val="00322F47"/>
    <w:rsid w:val="00391C79"/>
    <w:rsid w:val="004C0913"/>
    <w:rsid w:val="005804F6"/>
    <w:rsid w:val="005A0077"/>
    <w:rsid w:val="005A31CF"/>
    <w:rsid w:val="005A6B6E"/>
    <w:rsid w:val="005A7611"/>
    <w:rsid w:val="005E42E6"/>
    <w:rsid w:val="00624394"/>
    <w:rsid w:val="00626E1D"/>
    <w:rsid w:val="00635399"/>
    <w:rsid w:val="0063713A"/>
    <w:rsid w:val="00684EB9"/>
    <w:rsid w:val="00695A04"/>
    <w:rsid w:val="006D0E80"/>
    <w:rsid w:val="007057FD"/>
    <w:rsid w:val="00712C86"/>
    <w:rsid w:val="007336CA"/>
    <w:rsid w:val="007622BA"/>
    <w:rsid w:val="00795C95"/>
    <w:rsid w:val="007D2DCE"/>
    <w:rsid w:val="00803DF0"/>
    <w:rsid w:val="0080661C"/>
    <w:rsid w:val="008656D3"/>
    <w:rsid w:val="00891AE9"/>
    <w:rsid w:val="008A4439"/>
    <w:rsid w:val="00950EDC"/>
    <w:rsid w:val="009B1AA8"/>
    <w:rsid w:val="009B6F95"/>
    <w:rsid w:val="00A13B73"/>
    <w:rsid w:val="00AB26BD"/>
    <w:rsid w:val="00AF18E0"/>
    <w:rsid w:val="00B13EC3"/>
    <w:rsid w:val="00B84F31"/>
    <w:rsid w:val="00BC514F"/>
    <w:rsid w:val="00C65F5D"/>
    <w:rsid w:val="00C803F3"/>
    <w:rsid w:val="00CC427D"/>
    <w:rsid w:val="00CD5303"/>
    <w:rsid w:val="00D03DC2"/>
    <w:rsid w:val="00D45B4D"/>
    <w:rsid w:val="00D55BBC"/>
    <w:rsid w:val="00DA42EF"/>
    <w:rsid w:val="00DA7394"/>
    <w:rsid w:val="00E453B8"/>
    <w:rsid w:val="00F30E68"/>
    <w:rsid w:val="00FF2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451D"/>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84EB9"/>
    <w:pPr>
      <w:ind w:left="0" w:firstLine="567"/>
    </w:pPr>
  </w:style>
  <w:style w:type="character" w:customStyle="1" w:styleId="Title3Char">
    <w:name w:val="Title 3 Char"/>
    <w:basedOn w:val="DefaultParagraphFont"/>
    <w:link w:val="Title3"/>
    <w:rsid w:val="00684EB9"/>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customStyle="1" w:styleId="MainTextChar">
    <w:name w:val="Main Text Char"/>
    <w:link w:val="MainText"/>
    <w:locked/>
    <w:rsid w:val="004C0913"/>
    <w:rPr>
      <w:rFonts w:ascii="Frutiger 45 Light" w:hAnsi="Frutiger 45 Light"/>
    </w:rPr>
  </w:style>
  <w:style w:type="paragraph" w:customStyle="1" w:styleId="MainText">
    <w:name w:val="Main Text"/>
    <w:basedOn w:val="Normal"/>
    <w:link w:val="MainTextChar"/>
    <w:rsid w:val="004C0913"/>
    <w:pPr>
      <w:spacing w:after="0" w:line="280" w:lineRule="exact"/>
      <w:ind w:left="0" w:firstLine="0"/>
    </w:pPr>
    <w:rPr>
      <w:rFonts w:ascii="Frutiger 45 Light" w:eastAsiaTheme="minorEastAsia" w:hAnsi="Frutiger 45 Light"/>
      <w:lang w:eastAsia="ja-JP"/>
    </w:rPr>
  </w:style>
  <w:style w:type="paragraph" w:customStyle="1" w:styleId="LGAItemNoHeading">
    <w:name w:val="LGA Item No Heading"/>
    <w:basedOn w:val="MainText"/>
    <w:rsid w:val="004C0913"/>
    <w:pPr>
      <w:spacing w:before="600" w:after="240"/>
    </w:pPr>
    <w:rPr>
      <w:rFonts w:ascii="Frutiger 55 Roman" w:hAnsi="Frutiger 55 Roman"/>
      <w:b/>
      <w:sz w:val="32"/>
    </w:rPr>
  </w:style>
  <w:style w:type="character" w:styleId="Hyperlink">
    <w:name w:val="Hyperlink"/>
    <w:basedOn w:val="DefaultParagraphFont"/>
    <w:uiPriority w:val="99"/>
    <w:unhideWhenUsed/>
    <w:rsid w:val="002C67FF"/>
    <w:rPr>
      <w:color w:val="0563C1"/>
      <w:u w:val="single"/>
    </w:rPr>
  </w:style>
  <w:style w:type="paragraph" w:styleId="BalloonText">
    <w:name w:val="Balloon Text"/>
    <w:basedOn w:val="Normal"/>
    <w:link w:val="BalloonTextChar"/>
    <w:uiPriority w:val="99"/>
    <w:semiHidden/>
    <w:unhideWhenUsed/>
    <w:rsid w:val="00E45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B8"/>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CC427D"/>
    <w:rPr>
      <w:sz w:val="16"/>
      <w:szCs w:val="16"/>
    </w:rPr>
  </w:style>
  <w:style w:type="paragraph" w:styleId="CommentText">
    <w:name w:val="annotation text"/>
    <w:basedOn w:val="Normal"/>
    <w:link w:val="CommentTextChar"/>
    <w:uiPriority w:val="99"/>
    <w:semiHidden/>
    <w:unhideWhenUsed/>
    <w:rsid w:val="00CC427D"/>
    <w:pPr>
      <w:spacing w:line="240" w:lineRule="auto"/>
    </w:pPr>
    <w:rPr>
      <w:sz w:val="20"/>
      <w:szCs w:val="20"/>
    </w:rPr>
  </w:style>
  <w:style w:type="character" w:customStyle="1" w:styleId="CommentTextChar">
    <w:name w:val="Comment Text Char"/>
    <w:basedOn w:val="DefaultParagraphFont"/>
    <w:link w:val="CommentText"/>
    <w:uiPriority w:val="99"/>
    <w:semiHidden/>
    <w:rsid w:val="00CC427D"/>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C427D"/>
    <w:rPr>
      <w:b/>
      <w:bCs/>
    </w:rPr>
  </w:style>
  <w:style w:type="character" w:customStyle="1" w:styleId="CommentSubjectChar">
    <w:name w:val="Comment Subject Char"/>
    <w:basedOn w:val="CommentTextChar"/>
    <w:link w:val="CommentSubject"/>
    <w:uiPriority w:val="99"/>
    <w:semiHidden/>
    <w:rsid w:val="00CC427D"/>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37005">
      <w:bodyDiv w:val="1"/>
      <w:marLeft w:val="0"/>
      <w:marRight w:val="0"/>
      <w:marTop w:val="0"/>
      <w:marBottom w:val="0"/>
      <w:divBdr>
        <w:top w:val="none" w:sz="0" w:space="0" w:color="auto"/>
        <w:left w:val="none" w:sz="0" w:space="0" w:color="auto"/>
        <w:bottom w:val="none" w:sz="0" w:space="0" w:color="auto"/>
        <w:right w:val="none" w:sz="0" w:space="0" w:color="auto"/>
      </w:divBdr>
    </w:div>
    <w:div w:id="662657945">
      <w:bodyDiv w:val="1"/>
      <w:marLeft w:val="0"/>
      <w:marRight w:val="0"/>
      <w:marTop w:val="0"/>
      <w:marBottom w:val="0"/>
      <w:divBdr>
        <w:top w:val="none" w:sz="0" w:space="0" w:color="auto"/>
        <w:left w:val="none" w:sz="0" w:space="0" w:color="auto"/>
        <w:bottom w:val="none" w:sz="0" w:space="0" w:color="auto"/>
        <w:right w:val="none" w:sz="0" w:space="0" w:color="auto"/>
      </w:divBdr>
    </w:div>
    <w:div w:id="86601883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98310637">
      <w:bodyDiv w:val="1"/>
      <w:marLeft w:val="0"/>
      <w:marRight w:val="0"/>
      <w:marTop w:val="0"/>
      <w:marBottom w:val="0"/>
      <w:divBdr>
        <w:top w:val="none" w:sz="0" w:space="0" w:color="auto"/>
        <w:left w:val="none" w:sz="0" w:space="0" w:color="auto"/>
        <w:bottom w:val="none" w:sz="0" w:space="0" w:color="auto"/>
        <w:right w:val="none" w:sz="0" w:space="0" w:color="auto"/>
      </w:divBdr>
    </w:div>
    <w:div w:id="2060086488">
      <w:bodyDiv w:val="1"/>
      <w:marLeft w:val="0"/>
      <w:marRight w:val="0"/>
      <w:marTop w:val="0"/>
      <w:marBottom w:val="0"/>
      <w:divBdr>
        <w:top w:val="none" w:sz="0" w:space="0" w:color="auto"/>
        <w:left w:val="none" w:sz="0" w:space="0" w:color="auto"/>
        <w:bottom w:val="none" w:sz="0" w:space="0" w:color="auto"/>
        <w:right w:val="none" w:sz="0" w:space="0" w:color="auto"/>
      </w:divBdr>
    </w:div>
    <w:div w:id="21326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maria.atkins@cvaa.org.uk" TargetMode="External"/><Relationship Id="rId3" Type="http://schemas.openxmlformats.org/officeDocument/2006/relationships/customXml" Target="../customXml/item3.xml"/><Relationship Id="rId21" Type="http://schemas.openxmlformats.org/officeDocument/2006/relationships/hyperlink" Target="mailto:Fatima.DeAbreu@local.gov.uk"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louise.smith@local.g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aedet@nya.org.uk" TargetMode="External"/><Relationship Id="rId20" Type="http://schemas.openxmlformats.org/officeDocument/2006/relationships/hyperlink" Target="mailto:clive.harris@local.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louise.smith@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louise.smith@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AF35C3E47B04A879D688F817CF196B8"/>
        <w:category>
          <w:name w:val="General"/>
          <w:gallery w:val="placeholder"/>
        </w:category>
        <w:types>
          <w:type w:val="bbPlcHdr"/>
        </w:types>
        <w:behaviors>
          <w:behavior w:val="content"/>
        </w:behaviors>
        <w:guid w:val="{E7566855-5919-4BA0-A3DB-8845F55F0E15}"/>
      </w:docPartPr>
      <w:docPartBody>
        <w:p w:rsidR="00914EDA" w:rsidRDefault="00D84644" w:rsidP="00D84644">
          <w:pPr>
            <w:pStyle w:val="FAF35C3E47B04A879D688F817CF196B8"/>
          </w:pPr>
          <w:r w:rsidRPr="00FB1144">
            <w:rPr>
              <w:rStyle w:val="PlaceholderText"/>
            </w:rPr>
            <w:t>Click here to enter text.</w:t>
          </w:r>
        </w:p>
      </w:docPartBody>
    </w:docPart>
    <w:docPart>
      <w:docPartPr>
        <w:name w:val="D57C26F7AA264322B4D4B5941C724792"/>
        <w:category>
          <w:name w:val="General"/>
          <w:gallery w:val="placeholder"/>
        </w:category>
        <w:types>
          <w:type w:val="bbPlcHdr"/>
        </w:types>
        <w:behaviors>
          <w:behavior w:val="content"/>
        </w:behaviors>
        <w:guid w:val="{82EC2CD6-60F5-47D2-9884-18D13307C590}"/>
      </w:docPartPr>
      <w:docPartBody>
        <w:p w:rsidR="008224FA" w:rsidRDefault="004F29D7" w:rsidP="004F29D7">
          <w:pPr>
            <w:pStyle w:val="D57C26F7AA264322B4D4B5941C724792"/>
          </w:pPr>
          <w:r w:rsidRPr="00FB1144">
            <w:rPr>
              <w:rStyle w:val="PlaceholderText"/>
            </w:rPr>
            <w:t>Click here to enter text.</w:t>
          </w:r>
        </w:p>
      </w:docPartBody>
    </w:docPart>
    <w:docPart>
      <w:docPartPr>
        <w:name w:val="2BD74E8E0C1A4924A5014256204D0F8E"/>
        <w:category>
          <w:name w:val="General"/>
          <w:gallery w:val="placeholder"/>
        </w:category>
        <w:types>
          <w:type w:val="bbPlcHdr"/>
        </w:types>
        <w:behaviors>
          <w:behavior w:val="content"/>
        </w:behaviors>
        <w:guid w:val="{EA69922D-1861-4614-B411-1DBD93FBCBE8}"/>
      </w:docPartPr>
      <w:docPartBody>
        <w:p w:rsidR="008224FA" w:rsidRDefault="004F29D7" w:rsidP="004F29D7">
          <w:pPr>
            <w:pStyle w:val="2BD74E8E0C1A4924A5014256204D0F8E"/>
          </w:pPr>
          <w:r w:rsidRPr="00FB1144">
            <w:rPr>
              <w:rStyle w:val="PlaceholderText"/>
            </w:rPr>
            <w:t>Click here to enter text.</w:t>
          </w:r>
        </w:p>
      </w:docPartBody>
    </w:docPart>
    <w:docPart>
      <w:docPartPr>
        <w:name w:val="9116A7A376594CBD8327D940F7B1CF72"/>
        <w:category>
          <w:name w:val="General"/>
          <w:gallery w:val="placeholder"/>
        </w:category>
        <w:types>
          <w:type w:val="bbPlcHdr"/>
        </w:types>
        <w:behaviors>
          <w:behavior w:val="content"/>
        </w:behaviors>
        <w:guid w:val="{81A4FA1A-F2BF-41DF-836D-C53039732549}"/>
      </w:docPartPr>
      <w:docPartBody>
        <w:p w:rsidR="008224FA" w:rsidRDefault="004F29D7" w:rsidP="004F29D7">
          <w:pPr>
            <w:pStyle w:val="9116A7A376594CBD8327D940F7B1CF72"/>
          </w:pPr>
          <w:r w:rsidRPr="00FB1144">
            <w:rPr>
              <w:rStyle w:val="PlaceholderText"/>
            </w:rPr>
            <w:t>Click here to enter text.</w:t>
          </w:r>
        </w:p>
      </w:docPartBody>
    </w:docPart>
    <w:docPart>
      <w:docPartPr>
        <w:name w:val="BE650CBE5E384C399785BDDA41A59A76"/>
        <w:category>
          <w:name w:val="General"/>
          <w:gallery w:val="placeholder"/>
        </w:category>
        <w:types>
          <w:type w:val="bbPlcHdr"/>
        </w:types>
        <w:behaviors>
          <w:behavior w:val="content"/>
        </w:behaviors>
        <w:guid w:val="{01CC4AA0-20DC-4444-92CE-ED181CAC9B15}"/>
      </w:docPartPr>
      <w:docPartBody>
        <w:p w:rsidR="008224FA" w:rsidRDefault="004F29D7" w:rsidP="004F29D7">
          <w:pPr>
            <w:pStyle w:val="BE650CBE5E384C399785BDDA41A59A76"/>
          </w:pPr>
          <w:r w:rsidRPr="00FB1144">
            <w:rPr>
              <w:rStyle w:val="PlaceholderText"/>
            </w:rPr>
            <w:t>Click here to enter text.</w:t>
          </w:r>
        </w:p>
      </w:docPartBody>
    </w:docPart>
    <w:docPart>
      <w:docPartPr>
        <w:name w:val="3D64CCF07D4749DFB487016F78AB56C2"/>
        <w:category>
          <w:name w:val="General"/>
          <w:gallery w:val="placeholder"/>
        </w:category>
        <w:types>
          <w:type w:val="bbPlcHdr"/>
        </w:types>
        <w:behaviors>
          <w:behavior w:val="content"/>
        </w:behaviors>
        <w:guid w:val="{866A59F4-E633-4664-8E8C-31809B584F7B}"/>
      </w:docPartPr>
      <w:docPartBody>
        <w:p w:rsidR="008224FA" w:rsidRDefault="004F29D7" w:rsidP="004F29D7">
          <w:pPr>
            <w:pStyle w:val="3D64CCF07D4749DFB487016F78AB56C2"/>
          </w:pPr>
          <w:r w:rsidRPr="00FB1144">
            <w:rPr>
              <w:rStyle w:val="PlaceholderText"/>
            </w:rPr>
            <w:t>Click here to enter text.</w:t>
          </w:r>
        </w:p>
      </w:docPartBody>
    </w:docPart>
    <w:docPart>
      <w:docPartPr>
        <w:name w:val="7B555E7872504E398B5193B918E63A03"/>
        <w:category>
          <w:name w:val="General"/>
          <w:gallery w:val="placeholder"/>
        </w:category>
        <w:types>
          <w:type w:val="bbPlcHdr"/>
        </w:types>
        <w:behaviors>
          <w:behavior w:val="content"/>
        </w:behaviors>
        <w:guid w:val="{B6B0EA40-5277-489C-B33A-BC3804F22449}"/>
      </w:docPartPr>
      <w:docPartBody>
        <w:p w:rsidR="008224FA" w:rsidRDefault="004F29D7" w:rsidP="004F29D7">
          <w:pPr>
            <w:pStyle w:val="7B555E7872504E398B5193B918E63A03"/>
          </w:pPr>
          <w:r w:rsidRPr="00FB1144">
            <w:rPr>
              <w:rStyle w:val="PlaceholderText"/>
            </w:rPr>
            <w:t>Click here to enter text.</w:t>
          </w:r>
        </w:p>
      </w:docPartBody>
    </w:docPart>
    <w:docPart>
      <w:docPartPr>
        <w:name w:val="B039755996A74FC395AF06F36F545647"/>
        <w:category>
          <w:name w:val="General"/>
          <w:gallery w:val="placeholder"/>
        </w:category>
        <w:types>
          <w:type w:val="bbPlcHdr"/>
        </w:types>
        <w:behaviors>
          <w:behavior w:val="content"/>
        </w:behaviors>
        <w:guid w:val="{2841292B-2D86-463C-8506-8DF6C397988D}"/>
      </w:docPartPr>
      <w:docPartBody>
        <w:p w:rsidR="008224FA" w:rsidRDefault="004F29D7" w:rsidP="004F29D7">
          <w:pPr>
            <w:pStyle w:val="B039755996A74FC395AF06F36F545647"/>
          </w:pPr>
          <w:r w:rsidRPr="00FB1144">
            <w:rPr>
              <w:rStyle w:val="PlaceholderText"/>
            </w:rPr>
            <w:t>Click here to enter text.</w:t>
          </w:r>
        </w:p>
      </w:docPartBody>
    </w:docPart>
    <w:docPart>
      <w:docPartPr>
        <w:name w:val="20E0C6416D3A43A688471161B98A8FA0"/>
        <w:category>
          <w:name w:val="General"/>
          <w:gallery w:val="placeholder"/>
        </w:category>
        <w:types>
          <w:type w:val="bbPlcHdr"/>
        </w:types>
        <w:behaviors>
          <w:behavior w:val="content"/>
        </w:behaviors>
        <w:guid w:val="{09970F89-F9D1-431E-9E1D-9E63311FA9EA}"/>
      </w:docPartPr>
      <w:docPartBody>
        <w:p w:rsidR="00205ACA" w:rsidRDefault="00D208F0" w:rsidP="00D208F0">
          <w:pPr>
            <w:pStyle w:val="20E0C6416D3A43A688471161B98A8FA0"/>
          </w:pPr>
          <w:r w:rsidRPr="00FB1144">
            <w:rPr>
              <w:rStyle w:val="PlaceholderText"/>
            </w:rPr>
            <w:t>Click here to enter text.</w:t>
          </w:r>
        </w:p>
      </w:docPartBody>
    </w:docPart>
    <w:docPart>
      <w:docPartPr>
        <w:name w:val="9383B685FD014DE88AF50AF95AED602C"/>
        <w:category>
          <w:name w:val="General"/>
          <w:gallery w:val="placeholder"/>
        </w:category>
        <w:types>
          <w:type w:val="bbPlcHdr"/>
        </w:types>
        <w:behaviors>
          <w:behavior w:val="content"/>
        </w:behaviors>
        <w:guid w:val="{CF4AD066-EDD8-4686-B566-EBDFB82D8524}"/>
      </w:docPartPr>
      <w:docPartBody>
        <w:p w:rsidR="00205ACA" w:rsidRDefault="00D208F0" w:rsidP="00D208F0">
          <w:pPr>
            <w:pStyle w:val="9383B685FD014DE88AF50AF95AED602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Frutiger 55 Roma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05ACA"/>
    <w:rsid w:val="002F1F5C"/>
    <w:rsid w:val="004E2C7C"/>
    <w:rsid w:val="004F29D7"/>
    <w:rsid w:val="00504BEF"/>
    <w:rsid w:val="005402B4"/>
    <w:rsid w:val="008224FA"/>
    <w:rsid w:val="00914EDA"/>
    <w:rsid w:val="00B710F9"/>
    <w:rsid w:val="00D208F0"/>
    <w:rsid w:val="00D84644"/>
    <w:rsid w:val="00D9740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8F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AF35C3E47B04A879D688F817CF196B8">
    <w:name w:val="FAF35C3E47B04A879D688F817CF196B8"/>
    <w:rsid w:val="00D84644"/>
    <w:rPr>
      <w:lang w:eastAsia="en-GB"/>
    </w:rPr>
  </w:style>
  <w:style w:type="paragraph" w:customStyle="1" w:styleId="379F9ADD7B04463A9A6B64D2EA28655B">
    <w:name w:val="379F9ADD7B04463A9A6B64D2EA28655B"/>
    <w:rsid w:val="004F29D7"/>
    <w:rPr>
      <w:lang w:eastAsia="en-GB"/>
    </w:rPr>
  </w:style>
  <w:style w:type="paragraph" w:customStyle="1" w:styleId="D57C26F7AA264322B4D4B5941C724792">
    <w:name w:val="D57C26F7AA264322B4D4B5941C724792"/>
    <w:rsid w:val="004F29D7"/>
    <w:rPr>
      <w:lang w:eastAsia="en-GB"/>
    </w:rPr>
  </w:style>
  <w:style w:type="paragraph" w:customStyle="1" w:styleId="2BD74E8E0C1A4924A5014256204D0F8E">
    <w:name w:val="2BD74E8E0C1A4924A5014256204D0F8E"/>
    <w:rsid w:val="004F29D7"/>
    <w:rPr>
      <w:lang w:eastAsia="en-GB"/>
    </w:rPr>
  </w:style>
  <w:style w:type="paragraph" w:customStyle="1" w:styleId="9116A7A376594CBD8327D940F7B1CF72">
    <w:name w:val="9116A7A376594CBD8327D940F7B1CF72"/>
    <w:rsid w:val="004F29D7"/>
    <w:rPr>
      <w:lang w:eastAsia="en-GB"/>
    </w:rPr>
  </w:style>
  <w:style w:type="paragraph" w:customStyle="1" w:styleId="BE650CBE5E384C399785BDDA41A59A76">
    <w:name w:val="BE650CBE5E384C399785BDDA41A59A76"/>
    <w:rsid w:val="004F29D7"/>
    <w:rPr>
      <w:lang w:eastAsia="en-GB"/>
    </w:rPr>
  </w:style>
  <w:style w:type="paragraph" w:customStyle="1" w:styleId="3D64CCF07D4749DFB487016F78AB56C2">
    <w:name w:val="3D64CCF07D4749DFB487016F78AB56C2"/>
    <w:rsid w:val="004F29D7"/>
    <w:rPr>
      <w:lang w:eastAsia="en-GB"/>
    </w:rPr>
  </w:style>
  <w:style w:type="paragraph" w:customStyle="1" w:styleId="7B555E7872504E398B5193B918E63A03">
    <w:name w:val="7B555E7872504E398B5193B918E63A03"/>
    <w:rsid w:val="004F29D7"/>
    <w:rPr>
      <w:lang w:eastAsia="en-GB"/>
    </w:rPr>
  </w:style>
  <w:style w:type="paragraph" w:customStyle="1" w:styleId="B039755996A74FC395AF06F36F545647">
    <w:name w:val="B039755996A74FC395AF06F36F545647"/>
    <w:rsid w:val="004F29D7"/>
    <w:rPr>
      <w:lang w:eastAsia="en-GB"/>
    </w:rPr>
  </w:style>
  <w:style w:type="paragraph" w:customStyle="1" w:styleId="20E0C6416D3A43A688471161B98A8FA0">
    <w:name w:val="20E0C6416D3A43A688471161B98A8FA0"/>
    <w:rsid w:val="00D208F0"/>
    <w:rPr>
      <w:lang w:eastAsia="en-GB"/>
    </w:rPr>
  </w:style>
  <w:style w:type="paragraph" w:customStyle="1" w:styleId="9383B685FD014DE88AF50AF95AED602C">
    <w:name w:val="9383B685FD014DE88AF50AF95AED602C"/>
    <w:rsid w:val="00D208F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5547292a-75eb-4b93-9fb4-44346533c001" xsi:nil="true"/>
    <Meeting_x0020_date xmlns="5547292a-75eb-4b93-9fb4-44346533c001" xsi:nil="true"/>
    <Document_x0020_Type xmlns="ddd5460c-fd9a-4b2f-9b0a-4d83386095b6" xsi:nil="true"/>
    <Work_x0020_Area xmlns="5547292a-75eb-4b93-9fb4-44346533c001"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55601E6AF887942AB264A1D87D199C3" ma:contentTypeVersion="22" ma:contentTypeDescription="Create a new document." ma:contentTypeScope="" ma:versionID="a535d9339f3f6074879e8eb2eaef3de0">
  <xsd:schema xmlns:xsd="http://www.w3.org/2001/XMLSchema" xmlns:xs="http://www.w3.org/2001/XMLSchema" xmlns:p="http://schemas.microsoft.com/office/2006/metadata/properties" xmlns:ns2="ddd5460c-fd9a-4b2f-9b0a-4d83386095b6" xmlns:ns3="5547292a-75eb-4b93-9fb4-44346533c001" targetNamespace="http://schemas.microsoft.com/office/2006/metadata/properties" ma:root="true" ma:fieldsID="9bbf29af7342052a9857e21b2e381950" ns2:_="" ns3:_="">
    <xsd:import namespace="ddd5460c-fd9a-4b2f-9b0a-4d83386095b6"/>
    <xsd:import namespace="5547292a-75eb-4b93-9fb4-44346533c00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5547292a-75eb-4b93-9fb4-44346533c001"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www.w3.org/XML/1998/namespace"/>
    <ds:schemaRef ds:uri="http://purl.org/dc/elements/1.1/"/>
    <ds:schemaRef ds:uri="5547292a-75eb-4b93-9fb4-44346533c001"/>
    <ds:schemaRef ds:uri="http://purl.org/dc/dcmitype/"/>
    <ds:schemaRef ds:uri="http://purl.org/dc/terms/"/>
    <ds:schemaRef ds:uri="http://schemas.microsoft.com/office/2006/documentManagement/types"/>
    <ds:schemaRef ds:uri="http://schemas.openxmlformats.org/package/2006/metadata/core-properties"/>
    <ds:schemaRef ds:uri="ddd5460c-fd9a-4b2f-9b0a-4d83386095b6"/>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7D26A2E-0C84-449F-A237-E03669E673F7}">
  <ds:schemaRefs>
    <ds:schemaRef ds:uri="http://schemas.microsoft.com/sharepoint/v3/contenttype/forms"/>
  </ds:schemaRefs>
</ds:datastoreItem>
</file>

<file path=customXml/itemProps3.xml><?xml version="1.0" encoding="utf-8"?>
<ds:datastoreItem xmlns:ds="http://schemas.openxmlformats.org/officeDocument/2006/customXml" ds:itemID="{E9A259DF-91CE-4B0C-B6D5-44FDB90FB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5547292a-75eb-4b93-9fb4-44346533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D2E5BE05</Template>
  <TotalTime>114</TotalTime>
  <Pages>11</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18</cp:revision>
  <dcterms:created xsi:type="dcterms:W3CDTF">2019-08-29T15:00:00Z</dcterms:created>
  <dcterms:modified xsi:type="dcterms:W3CDTF">2019-09-19T14:40:00Z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0x010100C55601E6AF887942AB264A1D87D199C3</vt:lpwstr>
  </property>
</Properties>
</file>